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7F" w:rsidRPr="00383DBF" w:rsidRDefault="00092B7F" w:rsidP="00092B7F">
      <w:pPr>
        <w:suppressAutoHyphens/>
        <w:spacing w:after="200" w:line="276" w:lineRule="auto"/>
        <w:jc w:val="both"/>
        <w:rPr>
          <w:rFonts w:ascii="Times New Roman" w:eastAsia="Times New Roman" w:hAnsi="Times New Roman" w:cs="Times New Roman"/>
          <w:b/>
          <w:lang w:eastAsia="ar-SA"/>
        </w:rPr>
      </w:pPr>
      <w:r w:rsidRPr="00383DBF">
        <w:rPr>
          <w:rFonts w:ascii="Times New Roman" w:eastAsia="Times New Roman" w:hAnsi="Times New Roman" w:cs="Times New Roman"/>
          <w:b/>
          <w:lang w:eastAsia="ar-SA"/>
        </w:rPr>
        <w:t>ALLEGATO 1.</w:t>
      </w:r>
      <w:r>
        <w:rPr>
          <w:rFonts w:ascii="Times New Roman" w:eastAsia="Times New Roman" w:hAnsi="Times New Roman" w:cs="Times New Roman"/>
          <w:b/>
          <w:lang w:eastAsia="ar-SA"/>
        </w:rPr>
        <w:t>5</w:t>
      </w:r>
      <w:r w:rsidRPr="00383DBF">
        <w:rPr>
          <w:rFonts w:ascii="Times New Roman" w:eastAsia="Times New Roman" w:hAnsi="Times New Roman" w:cs="Times New Roman"/>
          <w:b/>
          <w:lang w:eastAsia="ar-SA"/>
        </w:rPr>
        <w:t xml:space="preserve"> al Disciplinare di Gara relativo alla procedura di gara</w:t>
      </w:r>
    </w:p>
    <w:p w:rsidR="00092B7F" w:rsidRPr="00383DBF" w:rsidRDefault="00092B7F" w:rsidP="00092B7F">
      <w:pPr>
        <w:suppressAutoHyphens/>
        <w:spacing w:after="200" w:line="276" w:lineRule="auto"/>
        <w:jc w:val="center"/>
        <w:rPr>
          <w:rFonts w:ascii="Times New Roman" w:eastAsia="Times New Roman" w:hAnsi="Times New Roman" w:cs="Times New Roman"/>
          <w:lang w:eastAsia="ar-SA"/>
        </w:rPr>
      </w:pPr>
      <w:r w:rsidRPr="00383DBF">
        <w:rPr>
          <w:rFonts w:ascii="Times New Roman" w:eastAsia="Times New Roman" w:hAnsi="Times New Roman" w:cs="Times New Roman"/>
          <w:b/>
          <w:lang w:eastAsia="ar-SA"/>
        </w:rPr>
        <w:t>“ALTRE DICHIARAZIONI DELL’IMPRESA AUSILIARIA”</w:t>
      </w:r>
    </w:p>
    <w:p w:rsidR="00092B7F" w:rsidRPr="00383DBF" w:rsidRDefault="00092B7F" w:rsidP="00092B7F">
      <w:pPr>
        <w:suppressAutoHyphens/>
        <w:spacing w:after="200" w:line="276" w:lineRule="auto"/>
        <w:jc w:val="both"/>
        <w:rPr>
          <w:rFonts w:ascii="Times New Roman" w:eastAsia="Times New Roman" w:hAnsi="Times New Roman" w:cs="Times New Roman"/>
          <w:b/>
          <w:lang w:eastAsia="ar-SA"/>
        </w:rPr>
      </w:pPr>
      <w:r w:rsidRPr="00383DBF">
        <w:rPr>
          <w:rFonts w:ascii="Times New Roman" w:eastAsia="Times New Roman" w:hAnsi="Times New Roman" w:cs="Times New Roman"/>
          <w:lang w:eastAsia="ar-SA"/>
        </w:rPr>
        <w:t xml:space="preserve">(Dichiarazione rilasciata anche ai sensi degli artt. 46 e 47 del D.P.R. n. 445/2000 e </w:t>
      </w:r>
      <w:proofErr w:type="spellStart"/>
      <w:r w:rsidRPr="00383DBF">
        <w:rPr>
          <w:rFonts w:ascii="Times New Roman" w:eastAsia="Times New Roman" w:hAnsi="Times New Roman" w:cs="Times New Roman"/>
          <w:lang w:eastAsia="ar-SA"/>
        </w:rPr>
        <w:t>s.m.i.</w:t>
      </w:r>
      <w:proofErr w:type="spellEnd"/>
      <w:r w:rsidRPr="00383DBF">
        <w:rPr>
          <w:rFonts w:ascii="Times New Roman" w:eastAsia="Times New Roman" w:hAnsi="Times New Roman" w:cs="Times New Roman"/>
          <w:lang w:eastAsia="ar-SA"/>
        </w:rPr>
        <w:t xml:space="preserve"> ovvero, per i concorrenti stabiliti in stati diversi dall’Italia, documentazione equivalente secondo la legislazione dello stato di appartenenza e, comunque, nel rispetto di quanto previsto nell’art. 3, commi 2, 3 e 4 del D.P.R. n. 445/2000 e </w:t>
      </w:r>
      <w:proofErr w:type="spellStart"/>
      <w:r w:rsidRPr="00383DBF">
        <w:rPr>
          <w:rFonts w:ascii="Times New Roman" w:eastAsia="Times New Roman" w:hAnsi="Times New Roman" w:cs="Times New Roman"/>
          <w:lang w:eastAsia="ar-SA"/>
        </w:rPr>
        <w:t>s.m.i.</w:t>
      </w:r>
      <w:proofErr w:type="spellEnd"/>
      <w:r w:rsidRPr="00383DBF">
        <w:rPr>
          <w:rFonts w:ascii="Times New Roman" w:eastAsia="Times New Roman" w:hAnsi="Times New Roman" w:cs="Times New Roman"/>
          <w:lang w:eastAsia="ar-SA"/>
        </w:rPr>
        <w:t xml:space="preserve"> e, laddove applicabile, nel rispetto di quanto previsto nell’art. 33 del medesimo D.P.R.)     </w:t>
      </w:r>
    </w:p>
    <w:p w:rsidR="00092B7F" w:rsidRPr="00383DBF" w:rsidRDefault="00092B7F" w:rsidP="00092B7F">
      <w:pPr>
        <w:spacing w:before="300" w:after="120"/>
        <w:ind w:left="5806"/>
        <w:rPr>
          <w:rFonts w:ascii="Times New Roman" w:hAnsi="Times New Roman" w:cs="Times New Roman"/>
          <w:b/>
        </w:rPr>
      </w:pPr>
      <w:r w:rsidRPr="00383DBF">
        <w:rPr>
          <w:rFonts w:ascii="Times New Roman" w:hAnsi="Times New Roman" w:cs="Times New Roman"/>
          <w:b/>
        </w:rPr>
        <w:t xml:space="preserve">All’Autorità di Sistema Portuale del Mare Adriatico Centrale - Molo S. Maria – Porto                 60121 Ancona </w:t>
      </w:r>
    </w:p>
    <w:p w:rsidR="0083522D" w:rsidRPr="0083522D" w:rsidRDefault="0083522D" w:rsidP="0083522D">
      <w:pPr>
        <w:widowControl w:val="0"/>
        <w:jc w:val="both"/>
        <w:rPr>
          <w:rFonts w:ascii="Times New Roman" w:hAnsi="Times New Roman"/>
          <w:b/>
          <w:bCs/>
          <w:lang w:eastAsia="ar-SA"/>
        </w:rPr>
      </w:pPr>
      <w:r w:rsidRPr="0083522D">
        <w:rPr>
          <w:rFonts w:ascii="Times New Roman" w:hAnsi="Times New Roman"/>
          <w:b/>
          <w:bCs/>
          <w:lang w:eastAsia="ar-SA"/>
        </w:rPr>
        <w:t>Oggetto: LAVORI PER LA PULIZIA ORDINARIA DEGLI SPECCHI ACQUEI DEI BACINI PORTUALI DI PESARO, ANCONA, SAN BENEDETTO DEL TRONTO (AP), PESCARA ED ORTONA (CH)”</w:t>
      </w:r>
    </w:p>
    <w:p w:rsidR="0083522D" w:rsidRPr="0083522D" w:rsidRDefault="0083522D" w:rsidP="0083522D">
      <w:pPr>
        <w:widowControl w:val="0"/>
        <w:jc w:val="both"/>
        <w:rPr>
          <w:rFonts w:ascii="Times New Roman" w:hAnsi="Times New Roman"/>
          <w:b/>
          <w:bCs/>
          <w:lang w:eastAsia="ar-SA"/>
        </w:rPr>
      </w:pPr>
      <w:r w:rsidRPr="0083522D">
        <w:rPr>
          <w:rFonts w:ascii="Times New Roman" w:hAnsi="Times New Roman"/>
          <w:b/>
          <w:bCs/>
          <w:lang w:eastAsia="ar-SA"/>
        </w:rPr>
        <w:t xml:space="preserve">Codice CIG: 8375244DFA </w:t>
      </w:r>
    </w:p>
    <w:p w:rsidR="002F681B" w:rsidRDefault="002F681B" w:rsidP="00092B7F">
      <w:pPr>
        <w:widowControl w:val="0"/>
        <w:jc w:val="both"/>
        <w:rPr>
          <w:rFonts w:ascii="Times New Roman" w:eastAsia="Times New Roman" w:hAnsi="Times New Roman" w:cs="Times New Roman"/>
          <w:lang w:eastAsia="ar-SA"/>
        </w:rPr>
      </w:pPr>
    </w:p>
    <w:p w:rsidR="00092B7F" w:rsidRPr="00383DBF" w:rsidRDefault="00092B7F" w:rsidP="00092B7F">
      <w:pPr>
        <w:widowControl w:val="0"/>
        <w:jc w:val="both"/>
        <w:rPr>
          <w:rFonts w:ascii="Times New Roman" w:eastAsia="Times New Roman" w:hAnsi="Times New Roman" w:cs="Times New Roman"/>
          <w:b/>
          <w:lang w:eastAsia="it-IT"/>
        </w:rPr>
      </w:pPr>
      <w:r w:rsidRPr="00383DBF">
        <w:rPr>
          <w:rFonts w:ascii="Times New Roman" w:eastAsia="Times New Roman" w:hAnsi="Times New Roman" w:cs="Times New Roman"/>
          <w:lang w:eastAsia="ar-SA"/>
        </w:rPr>
        <w:t xml:space="preserve">– Altre dichiarazioni Impresa Ausiliaria.  </w:t>
      </w:r>
    </w:p>
    <w:p w:rsidR="00092B7F" w:rsidRPr="00383DBF" w:rsidRDefault="00092B7F" w:rsidP="00092B7F">
      <w:pPr>
        <w:suppressAutoHyphens/>
        <w:spacing w:after="200" w:line="276" w:lineRule="auto"/>
        <w:jc w:val="both"/>
        <w:rPr>
          <w:rFonts w:ascii="Times New Roman" w:eastAsia="Times New Roman" w:hAnsi="Times New Roman" w:cs="Times New Roman"/>
          <w:lang w:eastAsia="ar-SA"/>
        </w:rPr>
      </w:pPr>
    </w:p>
    <w:p w:rsidR="00092B7F" w:rsidRPr="00383DBF" w:rsidRDefault="00092B7F" w:rsidP="00092B7F">
      <w:pPr>
        <w:suppressAutoHyphens/>
        <w:spacing w:after="200" w:line="276" w:lineRule="auto"/>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 xml:space="preserve">Il </w:t>
      </w:r>
      <w:proofErr w:type="gramStart"/>
      <w:r w:rsidRPr="00383DBF">
        <w:rPr>
          <w:rFonts w:ascii="Times New Roman" w:eastAsia="Times New Roman" w:hAnsi="Times New Roman" w:cs="Times New Roman"/>
          <w:lang w:eastAsia="ar-SA"/>
        </w:rPr>
        <w:t>sottoscritto  _</w:t>
      </w:r>
      <w:proofErr w:type="gramEnd"/>
      <w:r w:rsidRPr="00383DBF">
        <w:rPr>
          <w:rFonts w:ascii="Times New Roman" w:eastAsia="Times New Roman" w:hAnsi="Times New Roman" w:cs="Times New Roman"/>
          <w:lang w:eastAsia="ar-SA"/>
        </w:rPr>
        <w:t xml:space="preserve">______ ________     , nato il ___________       a _____________      , domiciliato per la carica presso la sede societaria ove appresso,  in  qualità  di _______________         dell’Impresa __________________      , con sede in ____________     , Via ______________      , Partita IVA n.  ________________    , codice fiscale n. _________________     , stabilita in (specificare lo Stato membro di riferimento se diverso dallo Stato membro della sede legale) _________________     , iscritta dal ____________      al Registro delle Imprese della Camera di Commercio Industria Artigianato e Agricoltura della provincia di  _____________     al numero ________________      per attività di  ________________     (in caso di società con sede in uno Stato diverso dall’Italia, indicare i dati equivalenti vigenti nel relativo Stato), CCNL ordinariamente applicato  ______________    , operante con (barrare tutte le tipologie di lavoratori utilizzate dal Concorrente):  </w:t>
      </w:r>
    </w:p>
    <w:p w:rsidR="00092B7F" w:rsidRPr="00383DBF" w:rsidRDefault="00092B7F" w:rsidP="00092B7F">
      <w:pPr>
        <w:numPr>
          <w:ilvl w:val="0"/>
          <w:numId w:val="18"/>
        </w:numPr>
        <w:suppressAutoHyphens/>
        <w:spacing w:after="200" w:line="276" w:lineRule="auto"/>
        <w:jc w:val="both"/>
        <w:rPr>
          <w:rFonts w:ascii="Times New Roman" w:hAnsi="Times New Roman" w:cs="Times New Roman"/>
          <w:lang w:eastAsia="ar-SA"/>
        </w:rPr>
      </w:pPr>
      <w:r w:rsidRPr="00383DBF">
        <w:rPr>
          <w:rFonts w:ascii="Times New Roman" w:hAnsi="Times New Roman" w:cs="Times New Roman"/>
          <w:lang w:eastAsia="ar-SA"/>
        </w:rPr>
        <w:t xml:space="preserve">lavoratori dipendenti e/o parasubordinati;  </w:t>
      </w:r>
    </w:p>
    <w:p w:rsidR="00092B7F" w:rsidRPr="00383DBF" w:rsidRDefault="00092B7F" w:rsidP="00092B7F">
      <w:pPr>
        <w:numPr>
          <w:ilvl w:val="0"/>
          <w:numId w:val="18"/>
        </w:numPr>
        <w:suppressAutoHyphens/>
        <w:spacing w:after="200" w:line="276" w:lineRule="auto"/>
        <w:jc w:val="both"/>
        <w:rPr>
          <w:rFonts w:ascii="Times New Roman" w:hAnsi="Times New Roman" w:cs="Times New Roman"/>
          <w:lang w:eastAsia="ar-SA"/>
        </w:rPr>
      </w:pPr>
      <w:r w:rsidRPr="00383DBF">
        <w:rPr>
          <w:rFonts w:ascii="Times New Roman" w:hAnsi="Times New Roman" w:cs="Times New Roman"/>
          <w:lang w:eastAsia="ar-SA"/>
        </w:rPr>
        <w:t xml:space="preserve"> soci iscritti ad una delle Gestioni dei lavoratori autonomi amministrate dall’INPS dei quali si riportano i relativi codici </w:t>
      </w:r>
      <w:proofErr w:type="gramStart"/>
      <w:r w:rsidRPr="00383DBF">
        <w:rPr>
          <w:rFonts w:ascii="Times New Roman" w:hAnsi="Times New Roman" w:cs="Times New Roman"/>
          <w:lang w:eastAsia="ar-SA"/>
        </w:rPr>
        <w:t xml:space="preserve">fiscali:   </w:t>
      </w:r>
      <w:proofErr w:type="gramEnd"/>
      <w:r w:rsidRPr="00383DBF">
        <w:rPr>
          <w:rFonts w:ascii="Times New Roman" w:hAnsi="Times New Roman" w:cs="Times New Roman"/>
          <w:lang w:eastAsia="ar-SA"/>
        </w:rPr>
        <w:t>_______________   ,</w:t>
      </w:r>
    </w:p>
    <w:p w:rsidR="00092B7F" w:rsidRPr="00383DBF" w:rsidRDefault="00092B7F" w:rsidP="00092B7F">
      <w:pPr>
        <w:suppressAutoHyphens/>
        <w:spacing w:after="200" w:line="276" w:lineRule="auto"/>
        <w:jc w:val="both"/>
        <w:rPr>
          <w:rFonts w:ascii="Times New Roman" w:eastAsia="Times New Roman" w:hAnsi="Times New Roman" w:cs="Times New Roman"/>
          <w:b/>
          <w:lang w:eastAsia="ar-SA"/>
        </w:rPr>
      </w:pPr>
      <w:r w:rsidRPr="00383DBF">
        <w:rPr>
          <w:rFonts w:ascii="Times New Roman" w:eastAsia="Times New Roman" w:hAnsi="Times New Roman" w:cs="Times New Roman"/>
          <w:lang w:eastAsia="ar-SA"/>
        </w:rPr>
        <w:t xml:space="preserve"> Ufficio Provinciale del Lavoro competente a certificare la situazione di ottemperanza agli obblighi di assunzione di cui alle norme della Legge n. 68/1999 ______________      in Via ______________</w:t>
      </w:r>
      <w:r>
        <w:rPr>
          <w:rFonts w:ascii="Times New Roman" w:eastAsia="Times New Roman" w:hAnsi="Times New Roman" w:cs="Times New Roman"/>
          <w:lang w:eastAsia="ar-SA"/>
        </w:rPr>
        <w:t>_</w:t>
      </w:r>
      <w:r w:rsidRPr="00383DBF">
        <w:rPr>
          <w:rFonts w:ascii="Times New Roman" w:eastAsia="Times New Roman" w:hAnsi="Times New Roman" w:cs="Times New Roman"/>
          <w:lang w:eastAsia="ar-SA"/>
        </w:rPr>
        <w:t xml:space="preserve">, di seguito denominata anche solo “Impresa ausiliaria”, </w:t>
      </w:r>
    </w:p>
    <w:p w:rsidR="00092B7F" w:rsidRPr="00383DBF" w:rsidRDefault="00092B7F" w:rsidP="00092B7F">
      <w:pPr>
        <w:suppressAutoHyphens/>
        <w:spacing w:after="200" w:line="276" w:lineRule="auto"/>
        <w:jc w:val="both"/>
        <w:rPr>
          <w:rFonts w:ascii="Times New Roman" w:eastAsia="Times New Roman" w:hAnsi="Times New Roman" w:cs="Times New Roman"/>
          <w:b/>
          <w:lang w:eastAsia="ar-SA"/>
        </w:rPr>
      </w:pPr>
      <w:r w:rsidRPr="00383DBF">
        <w:rPr>
          <w:rFonts w:ascii="Times New Roman" w:eastAsia="Times New Roman" w:hAnsi="Times New Roman" w:cs="Times New Roman"/>
          <w:b/>
          <w:lang w:eastAsia="ar-SA"/>
        </w:rPr>
        <w:t xml:space="preserve">consapevole, ai sensi e per gli effetti dell’art. 76 D.P.R. n. 445/2000 e </w:t>
      </w:r>
      <w:proofErr w:type="spellStart"/>
      <w:r w:rsidRPr="00383DBF">
        <w:rPr>
          <w:rFonts w:ascii="Times New Roman" w:eastAsia="Times New Roman" w:hAnsi="Times New Roman" w:cs="Times New Roman"/>
          <w:b/>
          <w:lang w:eastAsia="ar-SA"/>
        </w:rPr>
        <w:t>s.m.i.</w:t>
      </w:r>
      <w:proofErr w:type="spellEnd"/>
      <w:r w:rsidRPr="00383DBF">
        <w:rPr>
          <w:rFonts w:ascii="Times New Roman" w:eastAsia="Times New Roman" w:hAnsi="Times New Roman" w:cs="Times New Roman"/>
          <w:b/>
          <w:lang w:eastAsia="ar-SA"/>
        </w:rPr>
        <w:t xml:space="preserv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092B7F" w:rsidRPr="00383DBF" w:rsidRDefault="00092B7F" w:rsidP="00092B7F">
      <w:pPr>
        <w:suppressAutoHyphens/>
        <w:spacing w:after="200" w:line="276" w:lineRule="auto"/>
        <w:jc w:val="center"/>
        <w:rPr>
          <w:rFonts w:ascii="Times New Roman" w:eastAsia="Times New Roman" w:hAnsi="Times New Roman" w:cs="Times New Roman"/>
          <w:b/>
          <w:lang w:eastAsia="ar-SA"/>
        </w:rPr>
      </w:pPr>
      <w:r w:rsidRPr="00383DBF">
        <w:rPr>
          <w:rFonts w:ascii="Times New Roman" w:eastAsia="Times New Roman" w:hAnsi="Times New Roman" w:cs="Times New Roman"/>
          <w:b/>
          <w:lang w:eastAsia="ar-SA"/>
        </w:rPr>
        <w:t>AI SENSI DEGLI ARTT. 46 E 47 DEL D.P.R. 445/2000</w:t>
      </w:r>
    </w:p>
    <w:p w:rsidR="00092B7F" w:rsidRPr="00383DBF" w:rsidRDefault="00092B7F" w:rsidP="00092B7F">
      <w:pPr>
        <w:suppressAutoHyphens/>
        <w:spacing w:after="200" w:line="276" w:lineRule="auto"/>
        <w:jc w:val="center"/>
        <w:rPr>
          <w:rFonts w:ascii="Times New Roman" w:eastAsia="Times New Roman" w:hAnsi="Times New Roman" w:cs="Times New Roman"/>
          <w:sz w:val="22"/>
          <w:szCs w:val="22"/>
          <w:lang w:eastAsia="ar-SA"/>
        </w:rPr>
      </w:pPr>
      <w:r w:rsidRPr="00383DBF">
        <w:rPr>
          <w:rFonts w:ascii="Times New Roman" w:eastAsia="Times New Roman" w:hAnsi="Times New Roman" w:cs="Times New Roman"/>
          <w:b/>
          <w:lang w:eastAsia="ar-SA"/>
        </w:rPr>
        <w:t>DICHIARA SOTTO LA PROPRIA RESPONSABILITÀ:</w:t>
      </w:r>
    </w:p>
    <w:p w:rsidR="00092B7F" w:rsidRDefault="00092B7F" w:rsidP="00092B7F">
      <w:pPr>
        <w:widowControl w:val="0"/>
        <w:suppressAutoHyphens/>
        <w:autoSpaceDE w:val="0"/>
        <w:spacing w:line="276" w:lineRule="auto"/>
        <w:jc w:val="both"/>
        <w:rPr>
          <w:rFonts w:ascii="Times New Roman" w:eastAsia="Times New Roman" w:hAnsi="Times New Roman" w:cs="Times New Roman"/>
          <w:lang w:eastAsia="ar-SA"/>
        </w:rPr>
      </w:pPr>
      <w:r w:rsidRPr="00383DBF">
        <w:rPr>
          <w:rFonts w:ascii="Times New Roman" w:hAnsi="Times New Roman" w:cs="Times New Roman"/>
          <w:color w:val="000000"/>
          <w:lang w:eastAsia="ar-SA"/>
        </w:rPr>
        <w:t xml:space="preserve">1) </w:t>
      </w:r>
      <w:r w:rsidRPr="008909F4">
        <w:rPr>
          <w:rFonts w:ascii="Times New Roman" w:eastAsia="Times New Roman" w:hAnsi="Times New Roman" w:cs="Times New Roman"/>
          <w:lang w:eastAsia="ar-SA"/>
        </w:rPr>
        <w:t xml:space="preserve">di non incorrere nelle cause di esclusione di cui all’art. 80, comma 5 </w:t>
      </w:r>
      <w:proofErr w:type="spellStart"/>
      <w:r w:rsidRPr="008909F4">
        <w:rPr>
          <w:rFonts w:ascii="Times New Roman" w:eastAsia="Times New Roman" w:hAnsi="Times New Roman" w:cs="Times New Roman"/>
          <w:lang w:eastAsia="ar-SA"/>
        </w:rPr>
        <w:t>lett</w:t>
      </w:r>
      <w:proofErr w:type="spellEnd"/>
      <w:r w:rsidRPr="008909F4">
        <w:rPr>
          <w:rFonts w:ascii="Times New Roman" w:eastAsia="Times New Roman" w:hAnsi="Times New Roman" w:cs="Times New Roman"/>
          <w:lang w:eastAsia="ar-SA"/>
        </w:rPr>
        <w:t xml:space="preserve">. c), c-bis), c-ter), f-bis) e </w:t>
      </w:r>
      <w:r w:rsidRPr="008909F4">
        <w:rPr>
          <w:rFonts w:ascii="Times New Roman" w:eastAsia="Times New Roman" w:hAnsi="Times New Roman" w:cs="Times New Roman"/>
          <w:lang w:eastAsia="ar-SA"/>
        </w:rPr>
        <w:lastRenderedPageBreak/>
        <w:t>f-ter) del Codice;</w:t>
      </w:r>
    </w:p>
    <w:p w:rsidR="00092B7F" w:rsidRDefault="00092B7F" w:rsidP="00092B7F">
      <w:pPr>
        <w:widowControl w:val="0"/>
        <w:suppressAutoHyphens/>
        <w:autoSpaceDE w:val="0"/>
        <w:spacing w:line="276" w:lineRule="auto"/>
        <w:jc w:val="both"/>
        <w:rPr>
          <w:rFonts w:ascii="Times New Roman" w:hAnsi="Times New Roman" w:cs="Times New Roman"/>
          <w:color w:val="000000"/>
          <w:lang w:eastAsia="ar-SA"/>
        </w:rPr>
      </w:pPr>
    </w:p>
    <w:p w:rsidR="00092B7F" w:rsidRPr="007021AB" w:rsidRDefault="00092B7F" w:rsidP="00092B7F">
      <w:pPr>
        <w:pStyle w:val="Paragrafoelenco"/>
        <w:widowControl w:val="0"/>
        <w:numPr>
          <w:ilvl w:val="0"/>
          <w:numId w:val="7"/>
        </w:numPr>
        <w:suppressAutoHyphens/>
        <w:autoSpaceDE w:val="0"/>
        <w:spacing w:line="276" w:lineRule="auto"/>
        <w:ind w:left="0" w:firstLine="0"/>
        <w:rPr>
          <w:rFonts w:ascii="Times New Roman" w:hAnsi="Times New Roman" w:cs="Times New Roman"/>
          <w:color w:val="000000"/>
          <w:lang w:eastAsia="ar-SA"/>
        </w:rPr>
      </w:pPr>
      <w:r w:rsidRPr="007021AB">
        <w:rPr>
          <w:rFonts w:ascii="Times New Roman" w:hAnsi="Times New Roman" w:cs="Times New Roman"/>
          <w:color w:val="000000"/>
          <w:lang w:eastAsia="ar-SA"/>
        </w:rPr>
        <w:t xml:space="preserve">Che sia nei confronti del sottoscritto e sia nei confronti dei soggetti di cui all’art. 80 comma 3, del D. </w:t>
      </w:r>
      <w:proofErr w:type="spellStart"/>
      <w:r w:rsidRPr="007021AB">
        <w:rPr>
          <w:rFonts w:ascii="Times New Roman" w:hAnsi="Times New Roman" w:cs="Times New Roman"/>
          <w:color w:val="000000"/>
          <w:lang w:eastAsia="ar-SA"/>
        </w:rPr>
        <w:t>Lgs</w:t>
      </w:r>
      <w:proofErr w:type="spellEnd"/>
      <w:r w:rsidRPr="007021AB">
        <w:rPr>
          <w:rFonts w:ascii="Times New Roman" w:hAnsi="Times New Roman" w:cs="Times New Roman"/>
          <w:color w:val="000000"/>
          <w:lang w:eastAsia="ar-SA"/>
        </w:rPr>
        <w:t>. n. 50/2016 non è stata pronunciata alcuna sentenza di condanna sia non definitiva sia passata in giudicato, o emesso decreto penale di condanna divenuto irrevocabile, ovvero sentenza di applicazione della pena su richiesta ai sensi dell’art. 444 del Codice di procedura penale;</w:t>
      </w:r>
    </w:p>
    <w:p w:rsidR="00092B7F" w:rsidRPr="007021AB" w:rsidRDefault="00092B7F" w:rsidP="00092B7F">
      <w:pPr>
        <w:widowControl w:val="0"/>
        <w:suppressAutoHyphens/>
        <w:autoSpaceDE w:val="0"/>
        <w:spacing w:line="276" w:lineRule="auto"/>
        <w:jc w:val="both"/>
        <w:rPr>
          <w:rFonts w:ascii="Times New Roman" w:hAnsi="Times New Roman" w:cs="Times New Roman"/>
          <w:color w:val="000000"/>
          <w:lang w:eastAsia="ar-SA"/>
        </w:rPr>
      </w:pPr>
    </w:p>
    <w:p w:rsidR="00092B7F" w:rsidRPr="007021AB" w:rsidRDefault="00092B7F" w:rsidP="00092B7F">
      <w:pPr>
        <w:widowControl w:val="0"/>
        <w:suppressAutoHyphens/>
        <w:autoSpaceDE w:val="0"/>
        <w:spacing w:line="276" w:lineRule="auto"/>
        <w:jc w:val="both"/>
        <w:rPr>
          <w:rFonts w:ascii="Times New Roman" w:hAnsi="Times New Roman" w:cs="Times New Roman"/>
          <w:i/>
          <w:color w:val="000000"/>
          <w:lang w:eastAsia="ar-SA"/>
        </w:rPr>
      </w:pPr>
      <w:r w:rsidRPr="007021AB">
        <w:rPr>
          <w:rFonts w:ascii="Times New Roman" w:hAnsi="Times New Roman" w:cs="Times New Roman"/>
          <w:i/>
          <w:color w:val="000000"/>
          <w:lang w:eastAsia="ar-SA"/>
        </w:rPr>
        <w:t xml:space="preserve">oppure: </w:t>
      </w:r>
    </w:p>
    <w:p w:rsidR="00092B7F" w:rsidRPr="007021AB" w:rsidRDefault="00092B7F" w:rsidP="00092B7F">
      <w:pPr>
        <w:widowControl w:val="0"/>
        <w:suppressAutoHyphens/>
        <w:autoSpaceDE w:val="0"/>
        <w:spacing w:line="276" w:lineRule="auto"/>
        <w:jc w:val="both"/>
        <w:rPr>
          <w:rFonts w:ascii="Times New Roman" w:hAnsi="Times New Roman" w:cs="Times New Roman"/>
          <w:color w:val="000000"/>
          <w:lang w:eastAsia="ar-SA"/>
        </w:rPr>
      </w:pPr>
    </w:p>
    <w:p w:rsidR="00092B7F" w:rsidRPr="007021AB" w:rsidRDefault="00092B7F" w:rsidP="00092B7F">
      <w:pPr>
        <w:widowControl w:val="0"/>
        <w:suppressAutoHyphens/>
        <w:autoSpaceDE w:val="0"/>
        <w:spacing w:line="276" w:lineRule="auto"/>
        <w:jc w:val="both"/>
        <w:rPr>
          <w:rFonts w:ascii="Times New Roman" w:hAnsi="Times New Roman" w:cs="Times New Roman"/>
          <w:color w:val="000000"/>
          <w:lang w:eastAsia="ar-SA"/>
        </w:rPr>
      </w:pPr>
      <w:r w:rsidRPr="007021AB">
        <w:rPr>
          <w:rFonts w:ascii="Times New Roman" w:hAnsi="Times New Roman" w:cs="Times New Roman"/>
          <w:color w:val="000000"/>
          <w:lang w:eastAsia="ar-SA"/>
        </w:rPr>
        <w:t>Nei Confronti del sottoscritto e</w:t>
      </w:r>
      <w:r>
        <w:rPr>
          <w:rFonts w:ascii="Times New Roman" w:hAnsi="Times New Roman" w:cs="Times New Roman"/>
          <w:color w:val="000000"/>
          <w:lang w:eastAsia="ar-SA"/>
        </w:rPr>
        <w:t>/o</w:t>
      </w:r>
      <w:r w:rsidRPr="007021AB">
        <w:rPr>
          <w:rFonts w:ascii="Times New Roman" w:hAnsi="Times New Roman" w:cs="Times New Roman"/>
          <w:color w:val="000000"/>
          <w:lang w:eastAsia="ar-SA"/>
        </w:rPr>
        <w:t xml:space="preserve"> nei confronti dei soggetti di cui all’art. 80, comma 3 del D. </w:t>
      </w:r>
      <w:proofErr w:type="spellStart"/>
      <w:r w:rsidRPr="007021AB">
        <w:rPr>
          <w:rFonts w:ascii="Times New Roman" w:hAnsi="Times New Roman" w:cs="Times New Roman"/>
          <w:color w:val="000000"/>
          <w:lang w:eastAsia="ar-SA"/>
        </w:rPr>
        <w:t>Lgs</w:t>
      </w:r>
      <w:proofErr w:type="spellEnd"/>
      <w:r w:rsidRPr="007021AB">
        <w:rPr>
          <w:rFonts w:ascii="Times New Roman" w:hAnsi="Times New Roman" w:cs="Times New Roman"/>
          <w:color w:val="000000"/>
          <w:lang w:eastAsia="ar-SA"/>
        </w:rPr>
        <w:t>. n. 5072016, sono state pronunciate le seguenti sentenze di condanna sia non definitive sia non passate in giudicato, o emessi i seguenti decreti penali di condanna sia non ancora divenuti irrevocabili sia divenuti irrevocabili, ovvero le seguenti sentenze di applicazione della pena su richiesta ai sensi dell’art. 444 del Codice di procedura penale, per i seguenti reati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B7F" w:rsidRPr="007021AB" w:rsidRDefault="00092B7F" w:rsidP="00092B7F">
      <w:pPr>
        <w:widowControl w:val="0"/>
        <w:suppressAutoHyphens/>
        <w:autoSpaceDE w:val="0"/>
        <w:spacing w:line="276" w:lineRule="auto"/>
        <w:jc w:val="both"/>
        <w:rPr>
          <w:rFonts w:ascii="Times New Roman" w:hAnsi="Times New Roman" w:cs="Times New Roman"/>
          <w:i/>
          <w:color w:val="000000"/>
          <w:lang w:eastAsia="ar-SA"/>
        </w:rPr>
      </w:pPr>
      <w:r w:rsidRPr="007021AB">
        <w:rPr>
          <w:rFonts w:ascii="Times New Roman" w:hAnsi="Times New Roman" w:cs="Times New Roman"/>
          <w:i/>
          <w:color w:val="000000"/>
          <w:lang w:eastAsia="ar-SA"/>
        </w:rPr>
        <w:t xml:space="preserve">NB: inserire tutti i provvedimenti di condanna emessi a carico sia del soggetto sottoscrittore, che dei soggetti di cui all’art. 80, comma 3, del D. </w:t>
      </w:r>
      <w:proofErr w:type="spellStart"/>
      <w:r w:rsidRPr="007021AB">
        <w:rPr>
          <w:rFonts w:ascii="Times New Roman" w:hAnsi="Times New Roman" w:cs="Times New Roman"/>
          <w:i/>
          <w:color w:val="000000"/>
          <w:lang w:eastAsia="ar-SA"/>
        </w:rPr>
        <w:t>Lgs</w:t>
      </w:r>
      <w:proofErr w:type="spellEnd"/>
      <w:r w:rsidRPr="007021AB">
        <w:rPr>
          <w:rFonts w:ascii="Times New Roman" w:hAnsi="Times New Roman" w:cs="Times New Roman"/>
          <w:i/>
          <w:color w:val="000000"/>
          <w:lang w:eastAsia="ar-SA"/>
        </w:rPr>
        <w:t xml:space="preserve">. n. 50/2016, ivi compresi i soggetti cessati dalla carica nell'anno antecedente la data di pubblicazione del bando di gara, avendo cura di riportare esattamente i provvedimenti compreso l’indicazione del/dei reato/i, della/e circostanza/e, del/dei dispositivo/i e dei benefici eventuali. </w:t>
      </w:r>
      <w:r w:rsidRPr="007021AB">
        <w:rPr>
          <w:rFonts w:ascii="Times New Roman" w:hAnsi="Times New Roman" w:cs="Times New Roman"/>
          <w:i/>
          <w:color w:val="000000"/>
          <w:u w:val="single"/>
          <w:lang w:eastAsia="ar-SA"/>
        </w:rPr>
        <w:t>Vanno altresì inseriti quei provvedimenti di condanna per i quali sia stato previsto il beneficio della non menzione</w:t>
      </w:r>
      <w:r w:rsidRPr="007021AB">
        <w:rPr>
          <w:rFonts w:ascii="Times New Roman" w:hAnsi="Times New Roman" w:cs="Times New Roman"/>
          <w:i/>
          <w:color w:val="000000"/>
          <w:lang w:eastAsia="ar-SA"/>
        </w:rPr>
        <w:t>. Il dichiarante non è tenuto ad indicare le condanne quando il reato è stato depenalizzato ovvero per le quali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092B7F" w:rsidRPr="00383DBF" w:rsidRDefault="00092B7F" w:rsidP="00092B7F">
      <w:pPr>
        <w:widowControl w:val="0"/>
        <w:suppressAutoHyphens/>
        <w:autoSpaceDE w:val="0"/>
        <w:spacing w:line="276" w:lineRule="auto"/>
        <w:jc w:val="both"/>
        <w:rPr>
          <w:rFonts w:ascii="Times New Roman" w:hAnsi="Times New Roman" w:cs="Times New Roman"/>
          <w:color w:val="000000"/>
          <w:lang w:eastAsia="ar-SA"/>
        </w:rPr>
      </w:pPr>
    </w:p>
    <w:p w:rsidR="00092B7F" w:rsidRPr="00383DBF" w:rsidRDefault="00092B7F" w:rsidP="00092B7F">
      <w:pPr>
        <w:widowControl w:val="0"/>
        <w:suppressAutoHyphens/>
        <w:autoSpaceDE w:val="0"/>
        <w:spacing w:line="276" w:lineRule="auto"/>
        <w:jc w:val="both"/>
        <w:rPr>
          <w:rFonts w:ascii="Times New Roman" w:hAnsi="Times New Roman" w:cs="Times New Roman"/>
          <w:color w:val="000000"/>
          <w:lang w:eastAsia="ar-SA"/>
        </w:rPr>
      </w:pPr>
      <w:r>
        <w:rPr>
          <w:rFonts w:ascii="Times New Roman" w:hAnsi="Times New Roman" w:cs="Times New Roman"/>
          <w:color w:val="000000"/>
          <w:lang w:eastAsia="ar-SA"/>
        </w:rPr>
        <w:t>3</w:t>
      </w:r>
      <w:r w:rsidRPr="00383DBF">
        <w:rPr>
          <w:rFonts w:ascii="Times New Roman" w:hAnsi="Times New Roman" w:cs="Times New Roman"/>
          <w:color w:val="000000"/>
          <w:lang w:eastAsia="ar-SA"/>
        </w:rPr>
        <w:t xml:space="preserve">) Che nei confronti dell’Impresa non sussistono le condizioni di cui all’art. 53, comma 16-ter del </w:t>
      </w:r>
      <w:proofErr w:type="spellStart"/>
      <w:proofErr w:type="gramStart"/>
      <w:r w:rsidRPr="00383DBF">
        <w:rPr>
          <w:rFonts w:ascii="Times New Roman" w:hAnsi="Times New Roman" w:cs="Times New Roman"/>
          <w:color w:val="000000"/>
          <w:lang w:eastAsia="ar-SA"/>
        </w:rPr>
        <w:t>D.Lgs</w:t>
      </w:r>
      <w:proofErr w:type="gramEnd"/>
      <w:r w:rsidRPr="00383DBF">
        <w:rPr>
          <w:rFonts w:ascii="Times New Roman" w:hAnsi="Times New Roman" w:cs="Times New Roman"/>
          <w:color w:val="000000"/>
          <w:lang w:eastAsia="ar-SA"/>
        </w:rPr>
        <w:t>.</w:t>
      </w:r>
      <w:proofErr w:type="spellEnd"/>
      <w:r w:rsidRPr="00383DBF">
        <w:rPr>
          <w:rFonts w:ascii="Times New Roman" w:hAnsi="Times New Roman" w:cs="Times New Roman"/>
          <w:color w:val="000000"/>
          <w:lang w:eastAsia="ar-SA"/>
        </w:rPr>
        <w:t xml:space="preserve"> n. 165/2001 o di cui all’art. 35 del D.L. n. 90/2014 convertito con modificazioni dalla L. n. 114/2014 o che la predetta Impresa non è incorsa, ai sensi della normativa vigente, in ulteriori divieti a contrarre con la Pubblica Amministrazione; </w:t>
      </w:r>
    </w:p>
    <w:p w:rsidR="00092B7F" w:rsidRPr="00383DBF" w:rsidRDefault="00092B7F" w:rsidP="00092B7F">
      <w:pPr>
        <w:widowControl w:val="0"/>
        <w:suppressAutoHyphens/>
        <w:autoSpaceDE w:val="0"/>
        <w:spacing w:line="276" w:lineRule="auto"/>
        <w:jc w:val="both"/>
        <w:rPr>
          <w:rFonts w:ascii="Times New Roman" w:hAnsi="Times New Roman" w:cs="Times New Roman"/>
          <w:color w:val="000000"/>
          <w:lang w:eastAsia="ar-SA"/>
        </w:rPr>
      </w:pPr>
    </w:p>
    <w:p w:rsidR="00137F9A" w:rsidRPr="00137F9A" w:rsidRDefault="00092B7F" w:rsidP="00137F9A">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383DBF">
        <w:rPr>
          <w:rFonts w:ascii="Times New Roman" w:eastAsia="Times New Roman" w:hAnsi="Times New Roman" w:cs="Times New Roman"/>
          <w:lang w:eastAsia="ar-SA"/>
        </w:rPr>
        <w:t xml:space="preserve">) </w:t>
      </w:r>
      <w:r w:rsidR="00137F9A" w:rsidRPr="00137F9A">
        <w:rPr>
          <w:rFonts w:ascii="Times New Roman" w:eastAsia="Times New Roman" w:hAnsi="Times New Roman" w:cs="Times New Roman"/>
          <w:b/>
          <w:lang w:eastAsia="ar-SA"/>
        </w:rPr>
        <w:t xml:space="preserve">di essere altresì iscritto all’Albo nazionale Gestori Ambientali di cui all’art. 212 del D. </w:t>
      </w:r>
      <w:proofErr w:type="spellStart"/>
      <w:r w:rsidR="00137F9A" w:rsidRPr="00137F9A">
        <w:rPr>
          <w:rFonts w:ascii="Times New Roman" w:eastAsia="Times New Roman" w:hAnsi="Times New Roman" w:cs="Times New Roman"/>
          <w:b/>
          <w:lang w:eastAsia="ar-SA"/>
        </w:rPr>
        <w:t>Lgs</w:t>
      </w:r>
      <w:proofErr w:type="spellEnd"/>
      <w:r w:rsidR="00137F9A" w:rsidRPr="00137F9A">
        <w:rPr>
          <w:rFonts w:ascii="Times New Roman" w:eastAsia="Times New Roman" w:hAnsi="Times New Roman" w:cs="Times New Roman"/>
          <w:b/>
          <w:lang w:eastAsia="ar-SA"/>
        </w:rPr>
        <w:t>. 3/4/2006 con i seguenti estremi: ___________________.</w:t>
      </w:r>
    </w:p>
    <w:p w:rsidR="00137F9A" w:rsidRPr="00137F9A" w:rsidRDefault="00137F9A" w:rsidP="00137F9A">
      <w:pPr>
        <w:suppressAutoHyphens/>
        <w:spacing w:after="200" w:line="276" w:lineRule="auto"/>
        <w:jc w:val="both"/>
        <w:rPr>
          <w:rFonts w:ascii="Times New Roman" w:eastAsia="Times New Roman" w:hAnsi="Times New Roman" w:cs="Times New Roman"/>
          <w:b/>
          <w:lang w:eastAsia="ar-SA"/>
        </w:rPr>
      </w:pPr>
      <w:r>
        <w:rPr>
          <w:rFonts w:ascii="Times New Roman" w:eastAsia="Times New Roman" w:hAnsi="Times New Roman" w:cs="Times New Roman"/>
          <w:lang w:eastAsia="ar-SA"/>
        </w:rPr>
        <w:t>5</w:t>
      </w:r>
      <w:r w:rsidRPr="00137F9A">
        <w:rPr>
          <w:rFonts w:ascii="Times New Roman" w:eastAsia="Times New Roman" w:hAnsi="Times New Roman" w:cs="Times New Roman"/>
          <w:lang w:eastAsia="ar-SA"/>
        </w:rPr>
        <w:t xml:space="preserve">)  </w:t>
      </w:r>
      <w:r w:rsidRPr="00137F9A">
        <w:rPr>
          <w:rFonts w:ascii="Times New Roman" w:eastAsia="Times New Roman" w:hAnsi="Times New Roman" w:cs="Times New Roman"/>
          <w:b/>
          <w:lang w:eastAsia="ar-SA"/>
        </w:rPr>
        <w:t xml:space="preserve">di essere iscritto nell’elenco dei fornitori, prestatori di servizi ed esecutori di lavori non soggetti a tentativo di infiltrazione mafiosa (c.d. </w:t>
      </w:r>
      <w:proofErr w:type="spellStart"/>
      <w:r w:rsidRPr="00137F9A">
        <w:rPr>
          <w:rFonts w:ascii="Times New Roman" w:eastAsia="Times New Roman" w:hAnsi="Times New Roman" w:cs="Times New Roman"/>
          <w:b/>
          <w:lang w:eastAsia="ar-SA"/>
        </w:rPr>
        <w:t>white</w:t>
      </w:r>
      <w:proofErr w:type="spellEnd"/>
      <w:r w:rsidRPr="00137F9A">
        <w:rPr>
          <w:rFonts w:ascii="Times New Roman" w:eastAsia="Times New Roman" w:hAnsi="Times New Roman" w:cs="Times New Roman"/>
          <w:b/>
          <w:lang w:eastAsia="ar-SA"/>
        </w:rPr>
        <w:t xml:space="preserve"> list) istituito presso la Prefettura di __________  </w:t>
      </w:r>
    </w:p>
    <w:p w:rsidR="00137F9A" w:rsidRPr="00137F9A" w:rsidRDefault="00137F9A" w:rsidP="00137F9A">
      <w:pPr>
        <w:suppressAutoHyphens/>
        <w:spacing w:after="200" w:line="276" w:lineRule="auto"/>
        <w:jc w:val="both"/>
        <w:rPr>
          <w:rFonts w:ascii="Times New Roman" w:eastAsia="Times New Roman" w:hAnsi="Times New Roman" w:cs="Times New Roman"/>
          <w:b/>
          <w:lang w:eastAsia="ar-SA"/>
        </w:rPr>
      </w:pPr>
      <w:r w:rsidRPr="00137F9A">
        <w:rPr>
          <w:rFonts w:ascii="Times New Roman" w:eastAsia="Times New Roman" w:hAnsi="Times New Roman" w:cs="Times New Roman"/>
          <w:b/>
          <w:lang w:eastAsia="ar-SA"/>
        </w:rPr>
        <w:t xml:space="preserve">Oppure </w:t>
      </w:r>
    </w:p>
    <w:p w:rsidR="00137F9A" w:rsidRPr="00137F9A" w:rsidRDefault="00137F9A" w:rsidP="00137F9A">
      <w:pPr>
        <w:suppressAutoHyphens/>
        <w:spacing w:after="200" w:line="276" w:lineRule="auto"/>
        <w:jc w:val="both"/>
        <w:rPr>
          <w:rFonts w:ascii="Times New Roman" w:eastAsia="Times New Roman" w:hAnsi="Times New Roman" w:cs="Times New Roman"/>
          <w:b/>
          <w:lang w:eastAsia="ar-SA"/>
        </w:rPr>
      </w:pPr>
      <w:r w:rsidRPr="00137F9A">
        <w:rPr>
          <w:rFonts w:ascii="Times New Roman" w:eastAsia="Times New Roman" w:hAnsi="Times New Roman" w:cs="Times New Roman"/>
          <w:b/>
          <w:lang w:eastAsia="ar-SA"/>
        </w:rPr>
        <w:t xml:space="preserve">Di avere presentato domanda di iscrizione al predetto elenco (cfr. Circolare Ministero dell’Interno </w:t>
      </w:r>
      <w:proofErr w:type="spellStart"/>
      <w:r w:rsidRPr="00137F9A">
        <w:rPr>
          <w:rFonts w:ascii="Times New Roman" w:eastAsia="Times New Roman" w:hAnsi="Times New Roman" w:cs="Times New Roman"/>
          <w:b/>
          <w:lang w:eastAsia="ar-SA"/>
        </w:rPr>
        <w:t>prot</w:t>
      </w:r>
      <w:proofErr w:type="spellEnd"/>
      <w:r w:rsidRPr="00137F9A">
        <w:rPr>
          <w:rFonts w:ascii="Times New Roman" w:eastAsia="Times New Roman" w:hAnsi="Times New Roman" w:cs="Times New Roman"/>
          <w:b/>
          <w:lang w:eastAsia="ar-SA"/>
        </w:rPr>
        <w:t>. 25954 del 23 marzo 2016 e DPCM 18 aprile 2013 come aggiornato dal DPCM 24 novembre 2016) in data _________ presso la Prefettura di ______________.</w:t>
      </w:r>
    </w:p>
    <w:p w:rsidR="00137F9A" w:rsidRDefault="00137F9A" w:rsidP="00092B7F">
      <w:pPr>
        <w:suppressAutoHyphens/>
        <w:spacing w:after="200" w:line="276" w:lineRule="auto"/>
        <w:jc w:val="both"/>
        <w:rPr>
          <w:rFonts w:ascii="Times New Roman" w:eastAsia="Times New Roman" w:hAnsi="Times New Roman" w:cs="Times New Roman"/>
          <w:lang w:eastAsia="ar-SA"/>
        </w:rPr>
      </w:pPr>
    </w:p>
    <w:p w:rsidR="00092B7F" w:rsidRPr="00383DBF" w:rsidRDefault="00137F9A" w:rsidP="00092B7F">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6) </w:t>
      </w:r>
      <w:r w:rsidR="00092B7F" w:rsidRPr="00383DBF">
        <w:rPr>
          <w:rFonts w:ascii="Times New Roman" w:eastAsia="Times New Roman" w:hAnsi="Times New Roman" w:cs="Times New Roman"/>
          <w:lang w:eastAsia="ar-SA"/>
        </w:rPr>
        <w:t>di obbligarsi, nei confronti del Concorrente e della Stazione Appaltante, a mettere a disposizione le risorse necessarie di cui il Concorrente è carente - in relazione al</w:t>
      </w:r>
      <w:r w:rsidR="00092B7F">
        <w:rPr>
          <w:rFonts w:ascii="Times New Roman" w:eastAsia="Times New Roman" w:hAnsi="Times New Roman" w:cs="Times New Roman"/>
          <w:lang w:eastAsia="ar-SA"/>
        </w:rPr>
        <w:t>/ai seguente/i</w:t>
      </w:r>
      <w:r w:rsidR="00092B7F" w:rsidRPr="00383DBF">
        <w:rPr>
          <w:rFonts w:ascii="Times New Roman" w:eastAsia="Times New Roman" w:hAnsi="Times New Roman" w:cs="Times New Roman"/>
          <w:lang w:eastAsia="ar-SA"/>
        </w:rPr>
        <w:t xml:space="preserve"> requisito</w:t>
      </w:r>
      <w:r w:rsidR="00092B7F">
        <w:rPr>
          <w:rFonts w:ascii="Times New Roman" w:eastAsia="Times New Roman" w:hAnsi="Times New Roman" w:cs="Times New Roman"/>
          <w:lang w:eastAsia="ar-SA"/>
        </w:rPr>
        <w:t>/i</w:t>
      </w:r>
      <w:r w:rsidR="00092B7F" w:rsidRPr="00383DBF">
        <w:rPr>
          <w:rFonts w:ascii="Times New Roman" w:eastAsia="Times New Roman" w:hAnsi="Times New Roman" w:cs="Times New Roman"/>
          <w:lang w:eastAsia="ar-SA"/>
        </w:rPr>
        <w:t xml:space="preserve"> speciale</w:t>
      </w:r>
      <w:r w:rsidR="00092B7F">
        <w:rPr>
          <w:rFonts w:ascii="Times New Roman" w:eastAsia="Times New Roman" w:hAnsi="Times New Roman" w:cs="Times New Roman"/>
          <w:lang w:eastAsia="ar-SA"/>
        </w:rPr>
        <w:t>/i</w:t>
      </w:r>
      <w:r w:rsidR="00092B7F" w:rsidRPr="00383DBF">
        <w:rPr>
          <w:rFonts w:ascii="Times New Roman" w:eastAsia="Times New Roman" w:hAnsi="Times New Roman" w:cs="Times New Roman"/>
          <w:lang w:eastAsia="ar-SA"/>
        </w:rPr>
        <w:t xml:space="preserve"> oggetto di avvalimento </w:t>
      </w:r>
      <w:r w:rsidR="00092B7F">
        <w:rPr>
          <w:rFonts w:ascii="Times New Roman" w:eastAsia="Times New Roman" w:hAnsi="Times New Roman" w:cs="Times New Roman"/>
          <w:lang w:eastAsia="ar-SA"/>
        </w:rPr>
        <w:t>(</w:t>
      </w:r>
      <w:r w:rsidR="00092B7F" w:rsidRPr="008909F4">
        <w:rPr>
          <w:rFonts w:ascii="Times New Roman" w:eastAsia="Times New Roman" w:hAnsi="Times New Roman" w:cs="Times New Roman"/>
          <w:i/>
          <w:lang w:eastAsia="ar-SA"/>
        </w:rPr>
        <w:t>indicare requisito</w:t>
      </w:r>
      <w:r w:rsidR="00092B7F">
        <w:rPr>
          <w:rFonts w:ascii="Times New Roman" w:eastAsia="Times New Roman" w:hAnsi="Times New Roman" w:cs="Times New Roman"/>
          <w:i/>
          <w:lang w:eastAsia="ar-SA"/>
        </w:rPr>
        <w:t>/i</w:t>
      </w:r>
      <w:r w:rsidR="00092B7F">
        <w:rPr>
          <w:rFonts w:ascii="Times New Roman" w:eastAsia="Times New Roman" w:hAnsi="Times New Roman" w:cs="Times New Roman"/>
          <w:lang w:eastAsia="ar-SA"/>
        </w:rPr>
        <w:t xml:space="preserve">) </w:t>
      </w:r>
      <w:r w:rsidR="00092B7F" w:rsidRPr="00383DBF">
        <w:rPr>
          <w:rFonts w:ascii="Times New Roman" w:eastAsia="Times New Roman" w:hAnsi="Times New Roman" w:cs="Times New Roman"/>
          <w:lang w:eastAsia="ar-SA"/>
        </w:rPr>
        <w:t xml:space="preserve">- per tutta la durata dell’appalto, ai sensi dell’art. 89 del d.lgs. n. 50/2016, rendendosi inoltre responsabile in solido con il Concorrente nei confronti della Stazione Appaltante in relazione alle prestazioni oggetto del contratto;  </w:t>
      </w:r>
    </w:p>
    <w:p w:rsidR="00092B7F" w:rsidRPr="00383DBF" w:rsidRDefault="00137F9A" w:rsidP="00092B7F">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092B7F" w:rsidRPr="00383DBF">
        <w:rPr>
          <w:rFonts w:ascii="Times New Roman" w:eastAsia="Times New Roman" w:hAnsi="Times New Roman" w:cs="Times New Roman"/>
          <w:lang w:eastAsia="ar-SA"/>
        </w:rPr>
        <w:t xml:space="preserve">) di non partecipare a sua volta alla stessa gara, né in forma singola, né in forma associata, né in qualità di ausiliario di altro soggetto concorrente;  </w:t>
      </w:r>
    </w:p>
    <w:p w:rsidR="00092B7F" w:rsidRPr="00383DBF" w:rsidRDefault="00137F9A" w:rsidP="00092B7F">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8</w:t>
      </w:r>
      <w:r w:rsidR="00092B7F" w:rsidRPr="00383DBF">
        <w:rPr>
          <w:rFonts w:ascii="Times New Roman" w:eastAsia="Times New Roman" w:hAnsi="Times New Roman" w:cs="Times New Roman"/>
          <w:lang w:eastAsia="ar-SA"/>
        </w:rPr>
        <w:t xml:space="preserve">) che le risorse messe a disposizione di cui al punto 4) sono dettagliatamente e a pena di nullità indicate nel contratto di avvalimento prodotto nell’ambito della documentazione amministrativa di gara;  </w:t>
      </w:r>
    </w:p>
    <w:p w:rsidR="00092B7F" w:rsidRPr="00383DBF" w:rsidRDefault="00137F9A" w:rsidP="00092B7F">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00092B7F" w:rsidRPr="00383DBF">
        <w:rPr>
          <w:rFonts w:ascii="Times New Roman" w:eastAsia="Times New Roman" w:hAnsi="Times New Roman" w:cs="Times New Roman"/>
          <w:lang w:eastAsia="ar-SA"/>
        </w:rPr>
        <w:t xml:space="preserve">) [in caso di avvalimento previsto dall’ANAC quale condizione per la partecipazione del curatore del fallimento autorizzato all'esercizio provvisorio, ovvero dell'impresa ammessa al concordato con continuità aziendale, ai sensi dell’art. 110, comma 5, d.lgs. 50/2016] di obbligarsi, nei confronti del Concorrente e della Stazione Appaltante, a subentrare al concorrente nel caso in cui lo stesso nel corso della gara, ovvero dopo la stipulazione del contratto, non sia per qualsiasi ragione più in grado di dare regolare esecuzione all'appalto;  </w:t>
      </w:r>
    </w:p>
    <w:p w:rsidR="00092B7F" w:rsidRPr="00383DBF" w:rsidRDefault="00137F9A" w:rsidP="00092B7F">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bookmarkStart w:id="0" w:name="_GoBack"/>
      <w:bookmarkEnd w:id="0"/>
      <w:r w:rsidR="00092B7F" w:rsidRPr="00383DBF">
        <w:rPr>
          <w:rFonts w:ascii="Times New Roman" w:eastAsia="Times New Roman" w:hAnsi="Times New Roman" w:cs="Times New Roman"/>
          <w:lang w:eastAsia="ar-SA"/>
        </w:rPr>
        <w:t>) di essere informato, ai sensi e per gli effetti dell’art. 13 del d.lgs. n. 196/2003</w:t>
      </w:r>
      <w:r w:rsidR="00092B7F" w:rsidRPr="008909F4">
        <w:rPr>
          <w:rFonts w:ascii="Times New Roman" w:hAnsi="Times New Roman" w:cs="Times New Roman"/>
          <w:lang w:eastAsia="it-IT"/>
        </w:rPr>
        <w:t xml:space="preserve"> </w:t>
      </w:r>
      <w:r w:rsidR="00092B7F" w:rsidRPr="0080593B">
        <w:rPr>
          <w:rFonts w:ascii="Times New Roman" w:hAnsi="Times New Roman" w:cs="Times New Roman"/>
          <w:lang w:eastAsia="it-IT"/>
        </w:rPr>
        <w:t>e del Regolamento (CE) 27 aprile 2016, n. 2016/679/UE</w:t>
      </w:r>
      <w:r w:rsidR="00092B7F" w:rsidRPr="00383DBF">
        <w:rPr>
          <w:rFonts w:ascii="Times New Roman" w:eastAsia="Times New Roman" w:hAnsi="Times New Roman" w:cs="Times New Roman"/>
          <w:lang w:eastAsia="ar-SA"/>
        </w:rPr>
        <w:t xml:space="preserve">, che i dati personali raccolti saranno trattati, anche con strumenti informatici, esclusivamente nell’ambito del procedimento per il quale la presente dichiarazione viene resa, che qui si intende integralmente trascritto;  </w:t>
      </w:r>
    </w:p>
    <w:p w:rsidR="00092B7F" w:rsidRPr="00383DBF" w:rsidRDefault="00092B7F" w:rsidP="00092B7F">
      <w:pPr>
        <w:suppressAutoHyphens/>
        <w:spacing w:before="300" w:after="120"/>
        <w:ind w:left="7080"/>
        <w:jc w:val="both"/>
        <w:rPr>
          <w:rFonts w:ascii="Times New Roman" w:eastAsia="Times New Roman" w:hAnsi="Times New Roman" w:cs="Times New Roman"/>
          <w:lang w:eastAsia="ar-SA"/>
        </w:rPr>
      </w:pPr>
      <w:r w:rsidRPr="00383DBF">
        <w:rPr>
          <w:rFonts w:ascii="Times New Roman" w:eastAsia="Times New Roman" w:hAnsi="Times New Roman" w:cs="Times New Roman"/>
          <w:lang w:eastAsia="ar-SA"/>
        </w:rPr>
        <w:t>FIRMA</w:t>
      </w:r>
      <w:r>
        <w:rPr>
          <w:rFonts w:ascii="Times New Roman" w:eastAsia="Times New Roman" w:hAnsi="Times New Roman" w:cs="Times New Roman"/>
          <w:lang w:eastAsia="ar-SA"/>
        </w:rPr>
        <w:t xml:space="preserve"> DIGITALE</w:t>
      </w:r>
      <w:r w:rsidRPr="00383DBF">
        <w:rPr>
          <w:rFonts w:ascii="Times New Roman" w:eastAsia="Times New Roman" w:hAnsi="Times New Roman" w:cs="Times New Roman"/>
          <w:lang w:eastAsia="ar-SA"/>
        </w:rPr>
        <w:t xml:space="preserve"> </w:t>
      </w:r>
    </w:p>
    <w:p w:rsidR="00092B7F" w:rsidRPr="00383DBF" w:rsidRDefault="00092B7F" w:rsidP="00092B7F">
      <w:pPr>
        <w:suppressAutoHyphens/>
        <w:spacing w:before="300" w:after="120"/>
        <w:jc w:val="both"/>
        <w:rPr>
          <w:rFonts w:ascii="Times New Roman" w:hAnsi="Times New Roman" w:cs="Times New Roman"/>
        </w:rPr>
      </w:pPr>
      <w:r>
        <w:rPr>
          <w:rFonts w:ascii="Times New Roman" w:eastAsia="Times New Roman" w:hAnsi="Times New Roman" w:cs="Times New Roman"/>
          <w:lang w:eastAsia="ar-SA"/>
        </w:rPr>
        <w:t xml:space="preserve">_____________, lì </w:t>
      </w:r>
    </w:p>
    <w:p w:rsidR="001C31AF" w:rsidRPr="00BA655C" w:rsidRDefault="00EB00F5" w:rsidP="001C31AF">
      <w:pPr>
        <w:suppressAutoHyphens/>
        <w:spacing w:before="300" w:after="120"/>
        <w:rPr>
          <w:rFonts w:ascii="Times New Roman" w:hAnsi="Times New Roman"/>
          <w:lang w:eastAsia="ar-SA"/>
        </w:rPr>
      </w:pPr>
      <w:r w:rsidRPr="00092B7F">
        <w:t xml:space="preserve"> </w:t>
      </w:r>
      <w:r w:rsidR="001C31AF" w:rsidRPr="00BA655C">
        <w:rPr>
          <w:rFonts w:ascii="Times New Roman" w:hAnsi="Times New Roman"/>
          <w:lang w:eastAsia="ar-SA"/>
        </w:rPr>
        <w:t xml:space="preserve">N.B. </w:t>
      </w:r>
    </w:p>
    <w:p w:rsidR="001C31AF" w:rsidRPr="00BA655C" w:rsidRDefault="001C31AF" w:rsidP="001C31AF">
      <w:pPr>
        <w:suppressAutoHyphens/>
        <w:spacing w:before="300" w:after="120"/>
        <w:jc w:val="both"/>
        <w:rPr>
          <w:rFonts w:ascii="Times New Roman" w:hAnsi="Times New Roman"/>
          <w:lang w:eastAsia="ar-SA"/>
        </w:rPr>
      </w:pPr>
      <w:r w:rsidRPr="00BA655C">
        <w:rPr>
          <w:rFonts w:ascii="Times New Roman" w:hAnsi="Times New Roman"/>
          <w:lang w:eastAsia="ar-SA"/>
        </w:rPr>
        <w:t xml:space="preserve">La </w:t>
      </w:r>
      <w:r w:rsidRPr="00BA655C">
        <w:rPr>
          <w:rFonts w:ascii="Times New Roman" w:hAnsi="Times New Roman"/>
          <w:b/>
          <w:lang w:eastAsia="ar-SA"/>
        </w:rPr>
        <w:t>dichiarazione</w:t>
      </w:r>
      <w:r w:rsidRPr="00BA655C">
        <w:rPr>
          <w:rFonts w:ascii="Times New Roman" w:hAnsi="Times New Roman"/>
          <w:lang w:eastAsia="ar-SA"/>
        </w:rPr>
        <w:t>, se sottoscritta da procuratore, deve essere corredata da copia conforme all’originale della procura</w:t>
      </w:r>
    </w:p>
    <w:p w:rsidR="00F477E8" w:rsidRPr="00092B7F" w:rsidRDefault="00F477E8" w:rsidP="00092B7F"/>
    <w:sectPr w:rsidR="00F477E8" w:rsidRPr="00092B7F" w:rsidSect="00253E72">
      <w:headerReference w:type="default" r:id="rId8"/>
      <w:footerReference w:type="default" r:id="rId9"/>
      <w:headerReference w:type="first" r:id="rId10"/>
      <w:footerReference w:type="first" r:id="rId11"/>
      <w:type w:val="continuous"/>
      <w:pgSz w:w="11906" w:h="16838"/>
      <w:pgMar w:top="709"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7C" w:rsidRDefault="00950E7C" w:rsidP="00CE4998">
      <w:r>
        <w:separator/>
      </w:r>
    </w:p>
  </w:endnote>
  <w:endnote w:type="continuationSeparator" w:id="0">
    <w:p w:rsidR="00950E7C" w:rsidRDefault="00950E7C"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DecimaW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A9" w:rsidRDefault="007F36A9" w:rsidP="00F477E8">
    <w:pPr>
      <w:pStyle w:val="Pidipagina"/>
      <w:jc w:val="center"/>
    </w:pPr>
  </w:p>
  <w:p w:rsidR="007F36A9" w:rsidRDefault="007F36A9" w:rsidP="00E709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A9" w:rsidRDefault="007F36A9" w:rsidP="00F20DBC">
    <w:pPr>
      <w:pStyle w:val="Pidipagina"/>
      <w:jc w:val="right"/>
    </w:pPr>
    <w:r>
      <w:fldChar w:fldCharType="begin"/>
    </w:r>
    <w:r>
      <w:instrText>PAGE   \* MERGEFORMAT</w:instrText>
    </w:r>
    <w:r>
      <w:fldChar w:fldCharType="separate"/>
    </w:r>
    <w:r>
      <w:t>2</w:t>
    </w:r>
    <w:r>
      <w:fldChar w:fldCharType="end"/>
    </w:r>
  </w:p>
  <w:p w:rsidR="007F36A9" w:rsidRDefault="007F36A9" w:rsidP="00F20DBC">
    <w:pPr>
      <w:pStyle w:val="Pidipagina"/>
      <w:jc w:val="center"/>
      <w:rPr>
        <w:rFonts w:ascii="Calibri" w:hAnsi="Calibri"/>
        <w:color w:val="175081"/>
        <w:sz w:val="16"/>
        <w:szCs w:val="16"/>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rsidR="007F36A9" w:rsidRDefault="007F36A9" w:rsidP="00F20DBC">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rsidR="007F36A9" w:rsidRPr="00F20DBC" w:rsidRDefault="007F36A9" w:rsidP="00F20D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7C" w:rsidRDefault="00950E7C" w:rsidP="00CE4998">
      <w:r>
        <w:separator/>
      </w:r>
    </w:p>
  </w:footnote>
  <w:footnote w:type="continuationSeparator" w:id="0">
    <w:p w:rsidR="00950E7C" w:rsidRDefault="00950E7C"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A9" w:rsidRPr="00F20DBC" w:rsidRDefault="007F36A9">
    <w:pPr>
      <w:pStyle w:val="Intestazione"/>
      <w:rPr>
        <w:lang w:val="it-IT"/>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A9" w:rsidRPr="00F20DBC" w:rsidRDefault="007F36A9">
    <w:pPr>
      <w:pStyle w:val="Intestazione"/>
      <w:rPr>
        <w:lang w:val="it-IT"/>
      </w:rPr>
    </w:pPr>
    <w:r>
      <w:rPr>
        <w:noProof/>
        <w:lang w:val="it-IT" w:eastAsia="it-IT"/>
      </w:rPr>
      <w:drawing>
        <wp:inline distT="0" distB="0" distL="0" distR="0" wp14:anchorId="7E9447A6" wp14:editId="198D9D80">
          <wp:extent cx="3120390" cy="1170476"/>
          <wp:effectExtent l="0" t="0" r="381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r>
      <w:tab/>
    </w:r>
    <w:r>
      <w:rPr>
        <w:lang w:val="it-IT"/>
      </w:rPr>
      <w:t>ANCONA, 27/06/2018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9C2606A"/>
    <w:name w:val="WW8Num1"/>
    <w:lvl w:ilvl="0">
      <w:start w:val="1"/>
      <w:numFmt w:val="decimal"/>
      <w:lvlText w:val="%1)"/>
      <w:lvlJc w:val="left"/>
      <w:pPr>
        <w:tabs>
          <w:tab w:val="num" w:pos="900"/>
        </w:tabs>
        <w:ind w:left="90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4100003"/>
    <w:lvl w:ilvl="0">
      <w:start w:val="1"/>
      <w:numFmt w:val="bullet"/>
      <w:lvlText w:val="o"/>
      <w:lvlJc w:val="left"/>
      <w:pPr>
        <w:ind w:left="720" w:hanging="360"/>
      </w:pPr>
      <w:rPr>
        <w:rFonts w:ascii="Courier New" w:hAnsi="Courier New" w:cs="Courier New" w:hint="default"/>
        <w:color w:val="auto"/>
        <w:sz w:val="24"/>
        <w:szCs w:val="24"/>
      </w:rPr>
    </w:lvl>
  </w:abstractNum>
  <w:abstractNum w:abstractNumId="2" w15:restartNumberingAfterBreak="0">
    <w:nsid w:val="00000006"/>
    <w:multiLevelType w:val="singleLevel"/>
    <w:tmpl w:val="00000006"/>
    <w:name w:val="WW8Num5"/>
    <w:lvl w:ilvl="0">
      <w:start w:val="1"/>
      <w:numFmt w:val="bullet"/>
      <w:lvlText w:val="o"/>
      <w:lvlJc w:val="left"/>
      <w:pPr>
        <w:tabs>
          <w:tab w:val="num" w:pos="0"/>
        </w:tabs>
        <w:ind w:left="750" w:hanging="360"/>
      </w:pPr>
      <w:rPr>
        <w:rFonts w:ascii="Courier New" w:hAnsi="Courier New" w:cs="Courier New" w:hint="default"/>
      </w:rPr>
    </w:lvl>
  </w:abstractNum>
  <w:abstractNum w:abstractNumId="3" w15:restartNumberingAfterBreak="0">
    <w:nsid w:val="0000000D"/>
    <w:multiLevelType w:val="multilevel"/>
    <w:tmpl w:val="8B6C4664"/>
    <w:name w:val="WW8Num13"/>
    <w:lvl w:ilvl="0">
      <w:start w:val="1"/>
      <w:numFmt w:val="decimal"/>
      <w:lvlText w:val="%1."/>
      <w:lvlJc w:val="left"/>
      <w:pPr>
        <w:tabs>
          <w:tab w:val="num" w:pos="0"/>
        </w:tabs>
        <w:ind w:left="360" w:hanging="360"/>
      </w:pPr>
      <w:rPr>
        <w:rFonts w:cs="Calibri" w:hint="default"/>
        <w:b/>
        <w:color w:val="1F497D"/>
        <w:sz w:val="24"/>
        <w:szCs w:val="24"/>
      </w:rPr>
    </w:lvl>
    <w:lvl w:ilvl="1">
      <w:start w:val="1"/>
      <w:numFmt w:val="decimal"/>
      <w:lvlText w:val="%1.%2."/>
      <w:lvlJc w:val="left"/>
      <w:pPr>
        <w:tabs>
          <w:tab w:val="num" w:pos="0"/>
        </w:tabs>
        <w:ind w:left="716" w:hanging="432"/>
      </w:pPr>
      <w:rPr>
        <w:rFonts w:ascii="Calibri" w:eastAsia="Calibri" w:hAnsi="Calibri" w:cs="Calibri" w:hint="default"/>
        <w:b w:val="0"/>
        <w:i w:val="0"/>
        <w:color w:val="000000"/>
        <w:sz w:val="24"/>
        <w:szCs w:val="24"/>
        <w:shd w:val="clear" w:color="auto" w:fill="FFFF00"/>
      </w:rPr>
    </w:lvl>
    <w:lvl w:ilvl="2">
      <w:start w:val="1"/>
      <w:numFmt w:val="decimal"/>
      <w:lvlText w:val="%3)"/>
      <w:lvlJc w:val="left"/>
      <w:pPr>
        <w:tabs>
          <w:tab w:val="num" w:pos="0"/>
        </w:tabs>
        <w:ind w:left="1355" w:hanging="504"/>
      </w:pPr>
      <w:rPr>
        <w:rFonts w:ascii="Calibri" w:eastAsia="Times New Roman" w:hAnsi="Calibri" w:cs="Arial" w:hint="default"/>
        <w:b w:val="0"/>
        <w:i w:val="0"/>
        <w:strike w:val="0"/>
        <w:dstrike w:val="0"/>
        <w:color w:val="000000"/>
        <w:sz w:val="24"/>
        <w:szCs w:val="24"/>
        <w:lang w:val="it-IT"/>
      </w:rPr>
    </w:lvl>
    <w:lvl w:ilvl="3">
      <w:start w:val="1"/>
      <w:numFmt w:val="lowerLetter"/>
      <w:lvlText w:val="%4)"/>
      <w:lvlJc w:val="left"/>
      <w:pPr>
        <w:tabs>
          <w:tab w:val="num" w:pos="0"/>
        </w:tabs>
        <w:ind w:left="932" w:hanging="648"/>
      </w:pPr>
      <w:rPr>
        <w:rFonts w:ascii="Calibri" w:eastAsia="Times New Roman" w:hAnsi="Calibri" w:cs="Arial" w:hint="default"/>
        <w:b w:val="0"/>
        <w:strike w:val="0"/>
        <w:dstrike w:val="0"/>
        <w:color w:val="auto"/>
        <w:sz w:val="24"/>
        <w:szCs w:val="24"/>
      </w:rPr>
    </w:lvl>
    <w:lvl w:ilvl="4">
      <w:start w:val="1"/>
      <w:numFmt w:val="decimal"/>
      <w:lvlText w:val="%1.%2.%3.%4.%5."/>
      <w:lvlJc w:val="left"/>
      <w:pPr>
        <w:tabs>
          <w:tab w:val="num" w:pos="0"/>
        </w:tabs>
        <w:ind w:left="2069" w:hanging="792"/>
      </w:pPr>
      <w:rPr>
        <w:rFonts w:cs="Calibri" w:hint="default"/>
        <w:b/>
        <w:color w:val="1F497D"/>
        <w:sz w:val="24"/>
        <w:szCs w:val="24"/>
      </w:rPr>
    </w:lvl>
    <w:lvl w:ilvl="5">
      <w:start w:val="1"/>
      <w:numFmt w:val="decimal"/>
      <w:lvlText w:val="%1.%2.%3.%4.%5.%6."/>
      <w:lvlJc w:val="left"/>
      <w:pPr>
        <w:tabs>
          <w:tab w:val="num" w:pos="0"/>
        </w:tabs>
        <w:ind w:left="2736" w:hanging="936"/>
      </w:pPr>
      <w:rPr>
        <w:rFonts w:cs="Calibri" w:hint="default"/>
        <w:b/>
        <w:color w:val="1F497D"/>
        <w:sz w:val="24"/>
        <w:szCs w:val="24"/>
      </w:rPr>
    </w:lvl>
    <w:lvl w:ilvl="6">
      <w:start w:val="1"/>
      <w:numFmt w:val="decimal"/>
      <w:lvlText w:val="%1.%2.%3.%4.%5.%6.%7."/>
      <w:lvlJc w:val="left"/>
      <w:pPr>
        <w:tabs>
          <w:tab w:val="num" w:pos="0"/>
        </w:tabs>
        <w:ind w:left="3240" w:hanging="1080"/>
      </w:pPr>
      <w:rPr>
        <w:rFonts w:cs="Calibri" w:hint="default"/>
        <w:b/>
        <w:color w:val="1F497D"/>
        <w:sz w:val="24"/>
        <w:szCs w:val="24"/>
      </w:rPr>
    </w:lvl>
    <w:lvl w:ilvl="7">
      <w:start w:val="1"/>
      <w:numFmt w:val="decimal"/>
      <w:lvlText w:val="%1.%2.%3.%4.%5.%6.%7.%8."/>
      <w:lvlJc w:val="left"/>
      <w:pPr>
        <w:tabs>
          <w:tab w:val="num" w:pos="0"/>
        </w:tabs>
        <w:ind w:left="3744" w:hanging="1224"/>
      </w:pPr>
      <w:rPr>
        <w:rFonts w:cs="Calibri" w:hint="default"/>
        <w:b/>
        <w:color w:val="1F497D"/>
        <w:sz w:val="24"/>
        <w:szCs w:val="24"/>
      </w:rPr>
    </w:lvl>
    <w:lvl w:ilvl="8">
      <w:start w:val="1"/>
      <w:numFmt w:val="decimal"/>
      <w:lvlText w:val="%1.%2.%3.%4.%5.%6.%7.%8.%9."/>
      <w:lvlJc w:val="left"/>
      <w:pPr>
        <w:tabs>
          <w:tab w:val="num" w:pos="0"/>
        </w:tabs>
        <w:ind w:left="4320" w:hanging="1440"/>
      </w:pPr>
      <w:rPr>
        <w:rFonts w:cs="Calibri" w:hint="default"/>
        <w:b/>
        <w:color w:val="1F497D"/>
        <w:sz w:val="24"/>
        <w:szCs w:val="24"/>
      </w:rPr>
    </w:lvl>
  </w:abstractNum>
  <w:abstractNum w:abstractNumId="4" w15:restartNumberingAfterBreak="0">
    <w:nsid w:val="00000010"/>
    <w:multiLevelType w:val="singleLevel"/>
    <w:tmpl w:val="00000010"/>
    <w:name w:val="WW8Num17"/>
    <w:lvl w:ilvl="0">
      <w:start w:val="1"/>
      <w:numFmt w:val="bullet"/>
      <w:lvlText w:val="o"/>
      <w:lvlJc w:val="left"/>
      <w:pPr>
        <w:tabs>
          <w:tab w:val="num" w:pos="0"/>
        </w:tabs>
        <w:ind w:left="720" w:hanging="360"/>
      </w:pPr>
      <w:rPr>
        <w:rFonts w:ascii="Courier New" w:hAnsi="Courier New" w:cs="Courier New" w:hint="default"/>
      </w:rPr>
    </w:lvl>
  </w:abstractNum>
  <w:abstractNum w:abstractNumId="5" w15:restartNumberingAfterBreak="0">
    <w:nsid w:val="00000012"/>
    <w:multiLevelType w:val="singleLevel"/>
    <w:tmpl w:val="00000012"/>
    <w:name w:val="WW8Num19"/>
    <w:lvl w:ilvl="0">
      <w:numFmt w:val="bullet"/>
      <w:lvlText w:val=""/>
      <w:lvlJc w:val="left"/>
      <w:pPr>
        <w:tabs>
          <w:tab w:val="num" w:pos="-218"/>
        </w:tabs>
        <w:ind w:left="502" w:hanging="360"/>
      </w:pPr>
      <w:rPr>
        <w:rFonts w:ascii="Wingdings" w:hAnsi="Wingdings" w:cs="Times New Roman" w:hint="default"/>
        <w:b w:val="0"/>
        <w:color w:val="000000"/>
        <w:sz w:val="24"/>
        <w:szCs w:val="24"/>
        <w:lang w:val="en-US"/>
      </w:rPr>
    </w:lvl>
  </w:abstractNum>
  <w:abstractNum w:abstractNumId="6" w15:restartNumberingAfterBreak="0">
    <w:nsid w:val="0000001B"/>
    <w:multiLevelType w:val="singleLevel"/>
    <w:tmpl w:val="0000001B"/>
    <w:name w:val="WW8Num28"/>
    <w:lvl w:ilvl="0">
      <w:start w:val="1"/>
      <w:numFmt w:val="bullet"/>
      <w:lvlText w:val="o"/>
      <w:lvlJc w:val="left"/>
      <w:pPr>
        <w:tabs>
          <w:tab w:val="num" w:pos="0"/>
        </w:tabs>
        <w:ind w:left="750" w:hanging="360"/>
      </w:pPr>
      <w:rPr>
        <w:rFonts w:ascii="Courier New" w:hAnsi="Courier New" w:cs="Courier New" w:hint="default"/>
      </w:rPr>
    </w:lvl>
  </w:abstractNum>
  <w:abstractNum w:abstractNumId="7" w15:restartNumberingAfterBreak="0">
    <w:nsid w:val="04E60DD4"/>
    <w:multiLevelType w:val="hybridMultilevel"/>
    <w:tmpl w:val="7916B22A"/>
    <w:lvl w:ilvl="0" w:tplc="846CCB28">
      <w:start w:val="18"/>
      <w:numFmt w:val="decimal"/>
      <w:lvlText w:val="%1"/>
      <w:lvlJc w:val="left"/>
      <w:pPr>
        <w:ind w:left="720" w:hanging="360"/>
      </w:pPr>
      <w:rPr>
        <w:rFonts w:hint="default"/>
        <w:b/>
        <w:color w:val="2E74B5"/>
        <w:sz w:val="24"/>
        <w:szCs w:val="24"/>
      </w:rPr>
    </w:lvl>
    <w:lvl w:ilvl="1" w:tplc="838E58DA">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EFA6693E">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54311BC"/>
    <w:multiLevelType w:val="hybridMultilevel"/>
    <w:tmpl w:val="C7A24C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7113680"/>
    <w:multiLevelType w:val="hybridMultilevel"/>
    <w:tmpl w:val="33746DB4"/>
    <w:lvl w:ilvl="0" w:tplc="108E9A16">
      <w:start w:val="1"/>
      <w:numFmt w:val="bullet"/>
      <w:lvlText w:val=""/>
      <w:lvlJc w:val="left"/>
      <w:pPr>
        <w:ind w:left="1432" w:hanging="360"/>
      </w:pPr>
      <w:rPr>
        <w:rFonts w:ascii="Symbol" w:hAnsi="Symbol" w:hint="default"/>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10" w15:restartNumberingAfterBreak="0">
    <w:nsid w:val="0B86453F"/>
    <w:multiLevelType w:val="hybridMultilevel"/>
    <w:tmpl w:val="B79456F6"/>
    <w:lvl w:ilvl="0" w:tplc="FA9E34A0">
      <w:start w:val="3"/>
      <w:numFmt w:val="bullet"/>
      <w:lvlText w:val="-"/>
      <w:lvlJc w:val="left"/>
      <w:pPr>
        <w:ind w:left="720" w:hanging="360"/>
      </w:pPr>
      <w:rPr>
        <w:rFonts w:ascii="Calibri" w:eastAsiaTheme="majorEastAsia" w:hAnsi="Calibri"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5B1FB1"/>
    <w:multiLevelType w:val="hybridMultilevel"/>
    <w:tmpl w:val="9BB27DD0"/>
    <w:lvl w:ilvl="0" w:tplc="BD62107A">
      <w:start w:val="1"/>
      <w:numFmt w:val="upperLetter"/>
      <w:lvlText w:val="%1)"/>
      <w:lvlJc w:val="left"/>
      <w:pPr>
        <w:ind w:left="2345" w:hanging="360"/>
      </w:pPr>
      <w:rPr>
        <w:rFonts w:hint="default"/>
        <w:b w:val="0"/>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12" w15:restartNumberingAfterBreak="0">
    <w:nsid w:val="0F1D6E52"/>
    <w:multiLevelType w:val="hybridMultilevel"/>
    <w:tmpl w:val="18E4386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10622D70"/>
    <w:multiLevelType w:val="hybridMultilevel"/>
    <w:tmpl w:val="27EE2306"/>
    <w:lvl w:ilvl="0" w:tplc="229863F4">
      <w:start w:val="5"/>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4F3F00"/>
    <w:multiLevelType w:val="hybridMultilevel"/>
    <w:tmpl w:val="5D0E4B76"/>
    <w:lvl w:ilvl="0" w:tplc="45260EB6">
      <w:start w:val="1"/>
      <w:numFmt w:val="lowerLetter"/>
      <w:lvlText w:val="%1)"/>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5904AE"/>
    <w:multiLevelType w:val="hybridMultilevel"/>
    <w:tmpl w:val="D708DDC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1D8E13C8"/>
    <w:multiLevelType w:val="hybridMultilevel"/>
    <w:tmpl w:val="29D2CD50"/>
    <w:lvl w:ilvl="0" w:tplc="04100003">
      <w:start w:val="1"/>
      <w:numFmt w:val="bullet"/>
      <w:lvlText w:val="o"/>
      <w:lvlJc w:val="left"/>
      <w:pPr>
        <w:ind w:left="1504" w:hanging="360"/>
      </w:pPr>
      <w:rPr>
        <w:rFonts w:ascii="Courier New" w:hAnsi="Courier New" w:cs="Courier New"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7" w15:restartNumberingAfterBreak="0">
    <w:nsid w:val="1D9D510D"/>
    <w:multiLevelType w:val="hybridMultilevel"/>
    <w:tmpl w:val="39689E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E9978EB"/>
    <w:multiLevelType w:val="hybridMultilevel"/>
    <w:tmpl w:val="B4DAB0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0355932"/>
    <w:multiLevelType w:val="hybridMultilevel"/>
    <w:tmpl w:val="2F3693D6"/>
    <w:lvl w:ilvl="0" w:tplc="FB1AB62C">
      <w:start w:val="3"/>
      <w:numFmt w:val="bullet"/>
      <w:lvlText w:val="-"/>
      <w:lvlJc w:val="left"/>
      <w:pPr>
        <w:ind w:left="720" w:hanging="360"/>
      </w:pPr>
      <w:rPr>
        <w:rFonts w:ascii="Bookman Old Style" w:eastAsia="Arial Unicode MS" w:hAnsi="Bookman Old Style"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5305C1F"/>
    <w:multiLevelType w:val="hybridMultilevel"/>
    <w:tmpl w:val="9208B32E"/>
    <w:lvl w:ilvl="0" w:tplc="8744B6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242A1A"/>
    <w:multiLevelType w:val="hybridMultilevel"/>
    <w:tmpl w:val="DDE6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CF1D12"/>
    <w:multiLevelType w:val="hybridMultilevel"/>
    <w:tmpl w:val="9BD6F0D8"/>
    <w:lvl w:ilvl="0" w:tplc="00000012">
      <w:numFmt w:val="bullet"/>
      <w:lvlText w:val=""/>
      <w:lvlJc w:val="left"/>
      <w:pPr>
        <w:ind w:left="780" w:hanging="360"/>
      </w:pPr>
      <w:rPr>
        <w:rFonts w:ascii="Wingdings" w:hAnsi="Wingdings" w:cs="Times New Roman" w:hint="default"/>
        <w:b w:val="0"/>
        <w:color w:val="000000"/>
        <w:sz w:val="24"/>
        <w:szCs w:val="24"/>
        <w:lang w:val="en-US"/>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484C53CC"/>
    <w:multiLevelType w:val="hybridMultilevel"/>
    <w:tmpl w:val="74509C78"/>
    <w:lvl w:ilvl="0" w:tplc="3FA61E38">
      <w:start w:val="1"/>
      <w:numFmt w:val="decimal"/>
      <w:lvlText w:val="%1)"/>
      <w:lvlJc w:val="left"/>
      <w:pPr>
        <w:ind w:left="360" w:hanging="360"/>
      </w:pPr>
      <w:rPr>
        <w:rFonts w:hint="default"/>
        <w:b/>
        <w:u w:val="none"/>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9F2FF2"/>
    <w:multiLevelType w:val="hybridMultilevel"/>
    <w:tmpl w:val="83D63C12"/>
    <w:lvl w:ilvl="0" w:tplc="0410000F">
      <w:start w:val="1"/>
      <w:numFmt w:val="decimal"/>
      <w:lvlText w:val="%1."/>
      <w:lvlJc w:val="left"/>
      <w:pPr>
        <w:ind w:left="1080" w:hanging="360"/>
      </w:pPr>
      <w:rPr>
        <w:rFonts w:ascii="Times New Roman" w:hAnsi="Times New Roman" w:cs="Times New Roman"/>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4A2001E2"/>
    <w:multiLevelType w:val="hybridMultilevel"/>
    <w:tmpl w:val="6D8E513C"/>
    <w:lvl w:ilvl="0" w:tplc="CCCEA54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692022"/>
    <w:multiLevelType w:val="hybridMultilevel"/>
    <w:tmpl w:val="C8108826"/>
    <w:lvl w:ilvl="0" w:tplc="83BC6708">
      <w:numFmt w:val="bullet"/>
      <w:lvlText w:val=""/>
      <w:lvlJc w:val="left"/>
      <w:pPr>
        <w:ind w:left="720" w:hanging="360"/>
      </w:pPr>
      <w:rPr>
        <w:rFonts w:ascii="Wingdings" w:eastAsia="Times New Roman" w:hAnsi="Wingdings"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0210F0"/>
    <w:multiLevelType w:val="hybridMultilevel"/>
    <w:tmpl w:val="5014A2F2"/>
    <w:lvl w:ilvl="0" w:tplc="04100011">
      <w:start w:val="1"/>
      <w:numFmt w:val="decimal"/>
      <w:lvlText w:val="%1)"/>
      <w:lvlJc w:val="left"/>
      <w:pPr>
        <w:ind w:left="720" w:hanging="360"/>
      </w:pPr>
      <w:rPr>
        <w:rFonts w:ascii="Times New Roman" w:hAnsi="Times New Roman" w:cs="Times New Roman" w:hint="default"/>
      </w:rPr>
    </w:lvl>
    <w:lvl w:ilvl="1" w:tplc="04100001">
      <w:start w:val="1"/>
      <w:numFmt w:val="bullet"/>
      <w:lvlText w:val=""/>
      <w:lvlJc w:val="left"/>
      <w:pPr>
        <w:ind w:left="1440" w:hanging="360"/>
      </w:pPr>
      <w:rPr>
        <w:rFonts w:ascii="Symbol" w:hAnsi="Symbol" w:cs="Symbol"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50E068FD"/>
    <w:multiLevelType w:val="multilevel"/>
    <w:tmpl w:val="025E17FA"/>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isLgl/>
      <w:lvlText w:val="%1.%2"/>
      <w:lvlJc w:val="left"/>
      <w:pPr>
        <w:ind w:left="4265"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4C96212"/>
    <w:multiLevelType w:val="hybridMultilevel"/>
    <w:tmpl w:val="CE66B062"/>
    <w:lvl w:ilvl="0" w:tplc="18409B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6B2F73"/>
    <w:multiLevelType w:val="hybridMultilevel"/>
    <w:tmpl w:val="B0985A06"/>
    <w:lvl w:ilvl="0" w:tplc="EF565F1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4F1055"/>
    <w:multiLevelType w:val="hybridMultilevel"/>
    <w:tmpl w:val="0EB8FF4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6262287F"/>
    <w:multiLevelType w:val="hybridMultilevel"/>
    <w:tmpl w:val="863C4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0D3CD8"/>
    <w:multiLevelType w:val="hybridMultilevel"/>
    <w:tmpl w:val="7A84940E"/>
    <w:lvl w:ilvl="0" w:tplc="6FB0202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381F74"/>
    <w:multiLevelType w:val="hybridMultilevel"/>
    <w:tmpl w:val="B1A22BEE"/>
    <w:lvl w:ilvl="0" w:tplc="6DD01BB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CE14C5"/>
    <w:multiLevelType w:val="hybridMultilevel"/>
    <w:tmpl w:val="0E02A06A"/>
    <w:lvl w:ilvl="0" w:tplc="7C7C122E">
      <w:start w:val="1"/>
      <w:numFmt w:val="decimal"/>
      <w:lvlText w:val="%1)"/>
      <w:lvlJc w:val="left"/>
      <w:pPr>
        <w:ind w:left="1353" w:hanging="360"/>
      </w:pPr>
      <w:rPr>
        <w:rFonts w:hint="default"/>
        <w:b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6" w15:restartNumberingAfterBreak="0">
    <w:nsid w:val="6E7714FC"/>
    <w:multiLevelType w:val="hybridMultilevel"/>
    <w:tmpl w:val="5F9EB4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AF1BC0"/>
    <w:multiLevelType w:val="hybridMultilevel"/>
    <w:tmpl w:val="13E45CD6"/>
    <w:lvl w:ilvl="0" w:tplc="F93ACF94">
      <w:start w:val="1"/>
      <w:numFmt w:val="bullet"/>
      <w:pStyle w:val="Grigliatab31"/>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D23C5D"/>
    <w:multiLevelType w:val="hybridMultilevel"/>
    <w:tmpl w:val="0E729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5F5C2D"/>
    <w:multiLevelType w:val="hybridMultilevel"/>
    <w:tmpl w:val="FF0C2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2032AB"/>
    <w:multiLevelType w:val="hybridMultilevel"/>
    <w:tmpl w:val="04906152"/>
    <w:lvl w:ilvl="0" w:tplc="FBCA01EC">
      <w:start w:val="1"/>
      <w:numFmt w:val="bullet"/>
      <w:lvlText w:val="-"/>
      <w:lvlJc w:val="left"/>
      <w:pPr>
        <w:ind w:left="1080" w:hanging="360"/>
      </w:pPr>
      <w:rPr>
        <w:rFonts w:ascii="Tahoma" w:eastAsia="Times New Roma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78F77BFB"/>
    <w:multiLevelType w:val="hybridMultilevel"/>
    <w:tmpl w:val="B18CC7B2"/>
    <w:lvl w:ilvl="0" w:tplc="A2A2CD1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42"/>
  </w:num>
  <w:num w:numId="3">
    <w:abstractNumId w:val="20"/>
  </w:num>
  <w:num w:numId="4">
    <w:abstractNumId w:val="34"/>
  </w:num>
  <w:num w:numId="5">
    <w:abstractNumId w:val="11"/>
  </w:num>
  <w:num w:numId="6">
    <w:abstractNumId w:val="8"/>
  </w:num>
  <w:num w:numId="7">
    <w:abstractNumId w:val="27"/>
  </w:num>
  <w:num w:numId="8">
    <w:abstractNumId w:val="24"/>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1"/>
  </w:num>
  <w:num w:numId="13">
    <w:abstractNumId w:val="32"/>
  </w:num>
  <w:num w:numId="14">
    <w:abstractNumId w:val="5"/>
  </w:num>
  <w:num w:numId="15">
    <w:abstractNumId w:val="1"/>
  </w:num>
  <w:num w:numId="16">
    <w:abstractNumId w:val="2"/>
  </w:num>
  <w:num w:numId="17">
    <w:abstractNumId w:val="4"/>
  </w:num>
  <w:num w:numId="18">
    <w:abstractNumId w:val="6"/>
  </w:num>
  <w:num w:numId="19">
    <w:abstractNumId w:val="22"/>
  </w:num>
  <w:num w:numId="20">
    <w:abstractNumId w:val="38"/>
  </w:num>
  <w:num w:numId="21">
    <w:abstractNumId w:val="39"/>
  </w:num>
  <w:num w:numId="22">
    <w:abstractNumId w:val="31"/>
  </w:num>
  <w:num w:numId="23">
    <w:abstractNumId w:val="14"/>
  </w:num>
  <w:num w:numId="24">
    <w:abstractNumId w:val="40"/>
  </w:num>
  <w:num w:numId="25">
    <w:abstractNumId w:val="36"/>
  </w:num>
  <w:num w:numId="26">
    <w:abstractNumId w:val="10"/>
  </w:num>
  <w:num w:numId="27">
    <w:abstractNumId w:val="30"/>
  </w:num>
  <w:num w:numId="28">
    <w:abstractNumId w:val="21"/>
  </w:num>
  <w:num w:numId="29">
    <w:abstractNumId w:val="17"/>
  </w:num>
  <w:num w:numId="30">
    <w:abstractNumId w:val="33"/>
  </w:num>
  <w:num w:numId="31">
    <w:abstractNumId w:val="29"/>
  </w:num>
  <w:num w:numId="32">
    <w:abstractNumId w:val="13"/>
  </w:num>
  <w:num w:numId="33">
    <w:abstractNumId w:val="23"/>
  </w:num>
  <w:num w:numId="34">
    <w:abstractNumId w:val="19"/>
  </w:num>
  <w:num w:numId="35">
    <w:abstractNumId w:val="19"/>
  </w:num>
  <w:num w:numId="36">
    <w:abstractNumId w:val="7"/>
  </w:num>
  <w:num w:numId="37">
    <w:abstractNumId w:val="28"/>
  </w:num>
  <w:num w:numId="38">
    <w:abstractNumId w:val="25"/>
  </w:num>
  <w:num w:numId="39">
    <w:abstractNumId w:val="26"/>
  </w:num>
  <w:num w:numId="40">
    <w:abstractNumId w:val="35"/>
  </w:num>
  <w:num w:numId="41">
    <w:abstractNumId w:val="15"/>
  </w:num>
  <w:num w:numId="42">
    <w:abstractNumId w:val="9"/>
  </w:num>
  <w:num w:numId="43">
    <w:abstractNumId w:val="16"/>
  </w:num>
  <w:num w:numId="4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3"/>
    <w:rsid w:val="0000670E"/>
    <w:rsid w:val="00015721"/>
    <w:rsid w:val="000160BE"/>
    <w:rsid w:val="00017244"/>
    <w:rsid w:val="000177A6"/>
    <w:rsid w:val="00021731"/>
    <w:rsid w:val="00025324"/>
    <w:rsid w:val="00027C63"/>
    <w:rsid w:val="0003061D"/>
    <w:rsid w:val="000310E7"/>
    <w:rsid w:val="0003271E"/>
    <w:rsid w:val="00033242"/>
    <w:rsid w:val="0003681B"/>
    <w:rsid w:val="00037242"/>
    <w:rsid w:val="00051144"/>
    <w:rsid w:val="00053FAD"/>
    <w:rsid w:val="00060083"/>
    <w:rsid w:val="0006409D"/>
    <w:rsid w:val="000666DA"/>
    <w:rsid w:val="000672D5"/>
    <w:rsid w:val="0006799D"/>
    <w:rsid w:val="00070B08"/>
    <w:rsid w:val="0007103F"/>
    <w:rsid w:val="00082E10"/>
    <w:rsid w:val="000903CA"/>
    <w:rsid w:val="00090A2E"/>
    <w:rsid w:val="00091ED2"/>
    <w:rsid w:val="00092B7F"/>
    <w:rsid w:val="00092D51"/>
    <w:rsid w:val="000A5369"/>
    <w:rsid w:val="000A7813"/>
    <w:rsid w:val="000B0495"/>
    <w:rsid w:val="000B7972"/>
    <w:rsid w:val="000C0A68"/>
    <w:rsid w:val="000C5E5E"/>
    <w:rsid w:val="000D22CF"/>
    <w:rsid w:val="000D4CBB"/>
    <w:rsid w:val="000E2D69"/>
    <w:rsid w:val="000E3DAD"/>
    <w:rsid w:val="000E5704"/>
    <w:rsid w:val="000E586B"/>
    <w:rsid w:val="000E7409"/>
    <w:rsid w:val="000F08BE"/>
    <w:rsid w:val="000F2BAF"/>
    <w:rsid w:val="000F464A"/>
    <w:rsid w:val="000F6796"/>
    <w:rsid w:val="000F6D4B"/>
    <w:rsid w:val="000F7241"/>
    <w:rsid w:val="001037DC"/>
    <w:rsid w:val="00103999"/>
    <w:rsid w:val="001056DD"/>
    <w:rsid w:val="00107B3A"/>
    <w:rsid w:val="00110B8B"/>
    <w:rsid w:val="00110C7E"/>
    <w:rsid w:val="00111476"/>
    <w:rsid w:val="00111920"/>
    <w:rsid w:val="00111C9D"/>
    <w:rsid w:val="001123AB"/>
    <w:rsid w:val="00115F31"/>
    <w:rsid w:val="00117DE9"/>
    <w:rsid w:val="00120E3B"/>
    <w:rsid w:val="001232C9"/>
    <w:rsid w:val="00127BC7"/>
    <w:rsid w:val="00133F14"/>
    <w:rsid w:val="00134576"/>
    <w:rsid w:val="00134B1A"/>
    <w:rsid w:val="001365F3"/>
    <w:rsid w:val="00137F9A"/>
    <w:rsid w:val="0014025D"/>
    <w:rsid w:val="00143576"/>
    <w:rsid w:val="001455D2"/>
    <w:rsid w:val="00145687"/>
    <w:rsid w:val="00145DFD"/>
    <w:rsid w:val="00147652"/>
    <w:rsid w:val="001538D7"/>
    <w:rsid w:val="00155DE2"/>
    <w:rsid w:val="001564FE"/>
    <w:rsid w:val="00161FD4"/>
    <w:rsid w:val="00172C4C"/>
    <w:rsid w:val="00173E03"/>
    <w:rsid w:val="00176E8F"/>
    <w:rsid w:val="00185970"/>
    <w:rsid w:val="00193305"/>
    <w:rsid w:val="001939F0"/>
    <w:rsid w:val="001A7E2F"/>
    <w:rsid w:val="001C31AF"/>
    <w:rsid w:val="001C3DEB"/>
    <w:rsid w:val="001D2040"/>
    <w:rsid w:val="001D2954"/>
    <w:rsid w:val="001E14FE"/>
    <w:rsid w:val="001E1D1F"/>
    <w:rsid w:val="001E2A7E"/>
    <w:rsid w:val="001E57F8"/>
    <w:rsid w:val="001E6E86"/>
    <w:rsid w:val="00201E6A"/>
    <w:rsid w:val="00206970"/>
    <w:rsid w:val="002070E2"/>
    <w:rsid w:val="0021059C"/>
    <w:rsid w:val="00212B1A"/>
    <w:rsid w:val="00213145"/>
    <w:rsid w:val="002229B9"/>
    <w:rsid w:val="00224FD3"/>
    <w:rsid w:val="00234E82"/>
    <w:rsid w:val="0024031E"/>
    <w:rsid w:val="00241C57"/>
    <w:rsid w:val="00245970"/>
    <w:rsid w:val="00246656"/>
    <w:rsid w:val="00246A70"/>
    <w:rsid w:val="00247B66"/>
    <w:rsid w:val="00250F1B"/>
    <w:rsid w:val="00253E72"/>
    <w:rsid w:val="002655CB"/>
    <w:rsid w:val="00265C73"/>
    <w:rsid w:val="00273FE1"/>
    <w:rsid w:val="002761C3"/>
    <w:rsid w:val="0027663A"/>
    <w:rsid w:val="00276E02"/>
    <w:rsid w:val="00280751"/>
    <w:rsid w:val="0028437B"/>
    <w:rsid w:val="00286B85"/>
    <w:rsid w:val="00287068"/>
    <w:rsid w:val="0029166F"/>
    <w:rsid w:val="00293025"/>
    <w:rsid w:val="00295B99"/>
    <w:rsid w:val="002A2F18"/>
    <w:rsid w:val="002A6C69"/>
    <w:rsid w:val="002A75AE"/>
    <w:rsid w:val="002B2673"/>
    <w:rsid w:val="002C06BD"/>
    <w:rsid w:val="002D0BB8"/>
    <w:rsid w:val="002D319D"/>
    <w:rsid w:val="002D3786"/>
    <w:rsid w:val="002F1AF5"/>
    <w:rsid w:val="002F3E7D"/>
    <w:rsid w:val="002F46DE"/>
    <w:rsid w:val="002F5922"/>
    <w:rsid w:val="002F681B"/>
    <w:rsid w:val="002F6A1D"/>
    <w:rsid w:val="00303F89"/>
    <w:rsid w:val="00304C2A"/>
    <w:rsid w:val="00305DAD"/>
    <w:rsid w:val="003060CA"/>
    <w:rsid w:val="00312F69"/>
    <w:rsid w:val="00314B2F"/>
    <w:rsid w:val="00316A16"/>
    <w:rsid w:val="00316C33"/>
    <w:rsid w:val="003331C4"/>
    <w:rsid w:val="00333875"/>
    <w:rsid w:val="00341688"/>
    <w:rsid w:val="00343997"/>
    <w:rsid w:val="0035006B"/>
    <w:rsid w:val="00360E6C"/>
    <w:rsid w:val="00361A42"/>
    <w:rsid w:val="00362523"/>
    <w:rsid w:val="0036321D"/>
    <w:rsid w:val="00365E28"/>
    <w:rsid w:val="003703A6"/>
    <w:rsid w:val="00370A2B"/>
    <w:rsid w:val="00370D93"/>
    <w:rsid w:val="0037373A"/>
    <w:rsid w:val="003803F2"/>
    <w:rsid w:val="003806A1"/>
    <w:rsid w:val="00382888"/>
    <w:rsid w:val="00383DBF"/>
    <w:rsid w:val="003856A6"/>
    <w:rsid w:val="00394947"/>
    <w:rsid w:val="00395A3C"/>
    <w:rsid w:val="003A01EC"/>
    <w:rsid w:val="003A1AC8"/>
    <w:rsid w:val="003B0D8E"/>
    <w:rsid w:val="003B38A3"/>
    <w:rsid w:val="003C3053"/>
    <w:rsid w:val="003C4230"/>
    <w:rsid w:val="003D75BA"/>
    <w:rsid w:val="003E1F10"/>
    <w:rsid w:val="003E54BB"/>
    <w:rsid w:val="003F2267"/>
    <w:rsid w:val="003F29ED"/>
    <w:rsid w:val="003F6549"/>
    <w:rsid w:val="003F6EB6"/>
    <w:rsid w:val="003F724E"/>
    <w:rsid w:val="00401254"/>
    <w:rsid w:val="00401F08"/>
    <w:rsid w:val="00406C3C"/>
    <w:rsid w:val="00406E1E"/>
    <w:rsid w:val="00413616"/>
    <w:rsid w:val="00415C46"/>
    <w:rsid w:val="00415DBE"/>
    <w:rsid w:val="004216AB"/>
    <w:rsid w:val="00426C1A"/>
    <w:rsid w:val="00427C56"/>
    <w:rsid w:val="0043772D"/>
    <w:rsid w:val="004432E2"/>
    <w:rsid w:val="00444D93"/>
    <w:rsid w:val="00447985"/>
    <w:rsid w:val="00447D9A"/>
    <w:rsid w:val="00461367"/>
    <w:rsid w:val="00461ACE"/>
    <w:rsid w:val="00463026"/>
    <w:rsid w:val="00463190"/>
    <w:rsid w:val="00465E42"/>
    <w:rsid w:val="00465F90"/>
    <w:rsid w:val="004715D7"/>
    <w:rsid w:val="00472590"/>
    <w:rsid w:val="00476D1B"/>
    <w:rsid w:val="004824ED"/>
    <w:rsid w:val="0048776B"/>
    <w:rsid w:val="004907C3"/>
    <w:rsid w:val="00490ECA"/>
    <w:rsid w:val="004917A7"/>
    <w:rsid w:val="004935F9"/>
    <w:rsid w:val="004963B7"/>
    <w:rsid w:val="00496D36"/>
    <w:rsid w:val="004A1E89"/>
    <w:rsid w:val="004A26AA"/>
    <w:rsid w:val="004A350C"/>
    <w:rsid w:val="004B3EBD"/>
    <w:rsid w:val="004B5331"/>
    <w:rsid w:val="004B5591"/>
    <w:rsid w:val="004B608A"/>
    <w:rsid w:val="004B6A3B"/>
    <w:rsid w:val="004C16EE"/>
    <w:rsid w:val="004C4984"/>
    <w:rsid w:val="004D0097"/>
    <w:rsid w:val="004D30F1"/>
    <w:rsid w:val="004D3C41"/>
    <w:rsid w:val="004D40D1"/>
    <w:rsid w:val="004D5BCF"/>
    <w:rsid w:val="004E23FD"/>
    <w:rsid w:val="004E32A2"/>
    <w:rsid w:val="004F4501"/>
    <w:rsid w:val="004F5683"/>
    <w:rsid w:val="004F5CD7"/>
    <w:rsid w:val="00500476"/>
    <w:rsid w:val="00500F73"/>
    <w:rsid w:val="00502223"/>
    <w:rsid w:val="00503C49"/>
    <w:rsid w:val="0050553D"/>
    <w:rsid w:val="00505F81"/>
    <w:rsid w:val="00511176"/>
    <w:rsid w:val="00513155"/>
    <w:rsid w:val="00513AF5"/>
    <w:rsid w:val="005142EA"/>
    <w:rsid w:val="00515A74"/>
    <w:rsid w:val="00521706"/>
    <w:rsid w:val="00523E25"/>
    <w:rsid w:val="00530B6B"/>
    <w:rsid w:val="00534A64"/>
    <w:rsid w:val="00534FED"/>
    <w:rsid w:val="00536803"/>
    <w:rsid w:val="005373BA"/>
    <w:rsid w:val="00543D26"/>
    <w:rsid w:val="005440BF"/>
    <w:rsid w:val="00544C61"/>
    <w:rsid w:val="005457CD"/>
    <w:rsid w:val="00545F31"/>
    <w:rsid w:val="00554D4A"/>
    <w:rsid w:val="00556C93"/>
    <w:rsid w:val="005675D8"/>
    <w:rsid w:val="00580EA6"/>
    <w:rsid w:val="00581406"/>
    <w:rsid w:val="00581748"/>
    <w:rsid w:val="0059426F"/>
    <w:rsid w:val="005953D1"/>
    <w:rsid w:val="005954ED"/>
    <w:rsid w:val="005A28CF"/>
    <w:rsid w:val="005A3210"/>
    <w:rsid w:val="005B0B39"/>
    <w:rsid w:val="005B1790"/>
    <w:rsid w:val="005B557A"/>
    <w:rsid w:val="005B60D1"/>
    <w:rsid w:val="005C1566"/>
    <w:rsid w:val="005C2C42"/>
    <w:rsid w:val="005C3382"/>
    <w:rsid w:val="005C67EC"/>
    <w:rsid w:val="005D1B45"/>
    <w:rsid w:val="005D2936"/>
    <w:rsid w:val="005E2780"/>
    <w:rsid w:val="005E3BC5"/>
    <w:rsid w:val="005E70E1"/>
    <w:rsid w:val="00600A84"/>
    <w:rsid w:val="006012F4"/>
    <w:rsid w:val="00603313"/>
    <w:rsid w:val="00605C0D"/>
    <w:rsid w:val="0061797A"/>
    <w:rsid w:val="00623AF8"/>
    <w:rsid w:val="00627298"/>
    <w:rsid w:val="00627541"/>
    <w:rsid w:val="00627D80"/>
    <w:rsid w:val="00631106"/>
    <w:rsid w:val="0063480F"/>
    <w:rsid w:val="0063612E"/>
    <w:rsid w:val="00647D14"/>
    <w:rsid w:val="00655110"/>
    <w:rsid w:val="00663882"/>
    <w:rsid w:val="0066494E"/>
    <w:rsid w:val="0066698D"/>
    <w:rsid w:val="006701CE"/>
    <w:rsid w:val="006732D8"/>
    <w:rsid w:val="00673963"/>
    <w:rsid w:val="006779E4"/>
    <w:rsid w:val="006827AB"/>
    <w:rsid w:val="00682CAA"/>
    <w:rsid w:val="00684DDD"/>
    <w:rsid w:val="00686F82"/>
    <w:rsid w:val="00687486"/>
    <w:rsid w:val="0069339D"/>
    <w:rsid w:val="0069416E"/>
    <w:rsid w:val="0069426C"/>
    <w:rsid w:val="00696827"/>
    <w:rsid w:val="006A157E"/>
    <w:rsid w:val="006A4F4D"/>
    <w:rsid w:val="006B27BE"/>
    <w:rsid w:val="006C41FD"/>
    <w:rsid w:val="006D0005"/>
    <w:rsid w:val="006D5F50"/>
    <w:rsid w:val="006D70D2"/>
    <w:rsid w:val="006D7BA7"/>
    <w:rsid w:val="006E2494"/>
    <w:rsid w:val="006E3152"/>
    <w:rsid w:val="006E32A1"/>
    <w:rsid w:val="006E7E25"/>
    <w:rsid w:val="006F0BAD"/>
    <w:rsid w:val="006F5F0B"/>
    <w:rsid w:val="007001A3"/>
    <w:rsid w:val="007009BD"/>
    <w:rsid w:val="007021AB"/>
    <w:rsid w:val="00705B0E"/>
    <w:rsid w:val="0071100E"/>
    <w:rsid w:val="00711FF6"/>
    <w:rsid w:val="007120C0"/>
    <w:rsid w:val="007144DD"/>
    <w:rsid w:val="00716344"/>
    <w:rsid w:val="00722601"/>
    <w:rsid w:val="00722D2E"/>
    <w:rsid w:val="00726286"/>
    <w:rsid w:val="00730B79"/>
    <w:rsid w:val="00734A96"/>
    <w:rsid w:val="00735410"/>
    <w:rsid w:val="00745189"/>
    <w:rsid w:val="0074546C"/>
    <w:rsid w:val="00755120"/>
    <w:rsid w:val="007552E7"/>
    <w:rsid w:val="007570A2"/>
    <w:rsid w:val="007614A7"/>
    <w:rsid w:val="007649E0"/>
    <w:rsid w:val="0076736B"/>
    <w:rsid w:val="00767DBA"/>
    <w:rsid w:val="00771A23"/>
    <w:rsid w:val="00771D9A"/>
    <w:rsid w:val="00773536"/>
    <w:rsid w:val="007834D6"/>
    <w:rsid w:val="00784504"/>
    <w:rsid w:val="00786694"/>
    <w:rsid w:val="0078687F"/>
    <w:rsid w:val="00791976"/>
    <w:rsid w:val="0079322F"/>
    <w:rsid w:val="00794249"/>
    <w:rsid w:val="00796EFE"/>
    <w:rsid w:val="007A25F8"/>
    <w:rsid w:val="007A499B"/>
    <w:rsid w:val="007A4D70"/>
    <w:rsid w:val="007A6E16"/>
    <w:rsid w:val="007A7BB0"/>
    <w:rsid w:val="007B4A99"/>
    <w:rsid w:val="007B7445"/>
    <w:rsid w:val="007C0827"/>
    <w:rsid w:val="007C0FDA"/>
    <w:rsid w:val="007C2C73"/>
    <w:rsid w:val="007C62EA"/>
    <w:rsid w:val="007D4598"/>
    <w:rsid w:val="007D4D7A"/>
    <w:rsid w:val="007E25D1"/>
    <w:rsid w:val="007F1BC6"/>
    <w:rsid w:val="007F36A9"/>
    <w:rsid w:val="007F4B56"/>
    <w:rsid w:val="007F6E60"/>
    <w:rsid w:val="008039B2"/>
    <w:rsid w:val="008039D6"/>
    <w:rsid w:val="008069F3"/>
    <w:rsid w:val="008121BC"/>
    <w:rsid w:val="008156A6"/>
    <w:rsid w:val="00821127"/>
    <w:rsid w:val="0082378C"/>
    <w:rsid w:val="00823B9E"/>
    <w:rsid w:val="008279CB"/>
    <w:rsid w:val="00830A24"/>
    <w:rsid w:val="008339AE"/>
    <w:rsid w:val="00834AAA"/>
    <w:rsid w:val="0083522D"/>
    <w:rsid w:val="00841F55"/>
    <w:rsid w:val="00846EE3"/>
    <w:rsid w:val="00852E10"/>
    <w:rsid w:val="00860E2A"/>
    <w:rsid w:val="00862D05"/>
    <w:rsid w:val="00863251"/>
    <w:rsid w:val="00863739"/>
    <w:rsid w:val="008729B2"/>
    <w:rsid w:val="00872C5C"/>
    <w:rsid w:val="00874A99"/>
    <w:rsid w:val="00875D25"/>
    <w:rsid w:val="008909F4"/>
    <w:rsid w:val="00892111"/>
    <w:rsid w:val="008934ED"/>
    <w:rsid w:val="008A0658"/>
    <w:rsid w:val="008A2D4F"/>
    <w:rsid w:val="008A2F9D"/>
    <w:rsid w:val="008A57D5"/>
    <w:rsid w:val="008B2680"/>
    <w:rsid w:val="008B3230"/>
    <w:rsid w:val="008B3358"/>
    <w:rsid w:val="008B4776"/>
    <w:rsid w:val="008B5F08"/>
    <w:rsid w:val="008C0C4C"/>
    <w:rsid w:val="008C776A"/>
    <w:rsid w:val="008C77FB"/>
    <w:rsid w:val="008E1AD8"/>
    <w:rsid w:val="008E2753"/>
    <w:rsid w:val="008E5F7D"/>
    <w:rsid w:val="008E7DB1"/>
    <w:rsid w:val="008F00CE"/>
    <w:rsid w:val="008F3FAB"/>
    <w:rsid w:val="0090144D"/>
    <w:rsid w:val="00902481"/>
    <w:rsid w:val="00904547"/>
    <w:rsid w:val="00913BA4"/>
    <w:rsid w:val="00914450"/>
    <w:rsid w:val="00921A94"/>
    <w:rsid w:val="00922D6A"/>
    <w:rsid w:val="00923D64"/>
    <w:rsid w:val="00930927"/>
    <w:rsid w:val="0093299C"/>
    <w:rsid w:val="00933CB4"/>
    <w:rsid w:val="00940E8F"/>
    <w:rsid w:val="009416C1"/>
    <w:rsid w:val="009423E5"/>
    <w:rsid w:val="009424A4"/>
    <w:rsid w:val="00946CB9"/>
    <w:rsid w:val="00950119"/>
    <w:rsid w:val="00950E7C"/>
    <w:rsid w:val="00954E23"/>
    <w:rsid w:val="00954FB8"/>
    <w:rsid w:val="00955BD6"/>
    <w:rsid w:val="00965820"/>
    <w:rsid w:val="0097065B"/>
    <w:rsid w:val="00972DD2"/>
    <w:rsid w:val="009818DB"/>
    <w:rsid w:val="00983922"/>
    <w:rsid w:val="009839EB"/>
    <w:rsid w:val="00986392"/>
    <w:rsid w:val="00992842"/>
    <w:rsid w:val="00992ECF"/>
    <w:rsid w:val="0099520F"/>
    <w:rsid w:val="009977C4"/>
    <w:rsid w:val="009A1337"/>
    <w:rsid w:val="009A25B8"/>
    <w:rsid w:val="009A4AF0"/>
    <w:rsid w:val="009A5921"/>
    <w:rsid w:val="009A6FA4"/>
    <w:rsid w:val="009B1537"/>
    <w:rsid w:val="009C3E17"/>
    <w:rsid w:val="009C4E37"/>
    <w:rsid w:val="009C55BB"/>
    <w:rsid w:val="009C6179"/>
    <w:rsid w:val="009D54A3"/>
    <w:rsid w:val="009D5B0A"/>
    <w:rsid w:val="009D7ADE"/>
    <w:rsid w:val="009E0590"/>
    <w:rsid w:val="009E220D"/>
    <w:rsid w:val="009E249D"/>
    <w:rsid w:val="009E2A01"/>
    <w:rsid w:val="009E2D6E"/>
    <w:rsid w:val="009E4441"/>
    <w:rsid w:val="009E75AE"/>
    <w:rsid w:val="009E7E63"/>
    <w:rsid w:val="009F08B9"/>
    <w:rsid w:val="009F1107"/>
    <w:rsid w:val="009F438E"/>
    <w:rsid w:val="00A11860"/>
    <w:rsid w:val="00A15662"/>
    <w:rsid w:val="00A20CFE"/>
    <w:rsid w:val="00A20F1A"/>
    <w:rsid w:val="00A259FC"/>
    <w:rsid w:val="00A26389"/>
    <w:rsid w:val="00A27BC6"/>
    <w:rsid w:val="00A33465"/>
    <w:rsid w:val="00A366FD"/>
    <w:rsid w:val="00A42C7E"/>
    <w:rsid w:val="00A431A7"/>
    <w:rsid w:val="00A45FA1"/>
    <w:rsid w:val="00A53794"/>
    <w:rsid w:val="00A649BE"/>
    <w:rsid w:val="00A70733"/>
    <w:rsid w:val="00A72A14"/>
    <w:rsid w:val="00A73806"/>
    <w:rsid w:val="00A7573F"/>
    <w:rsid w:val="00A7772D"/>
    <w:rsid w:val="00A80182"/>
    <w:rsid w:val="00A814F6"/>
    <w:rsid w:val="00A83F8B"/>
    <w:rsid w:val="00A933C9"/>
    <w:rsid w:val="00A953A7"/>
    <w:rsid w:val="00AA1A34"/>
    <w:rsid w:val="00AA3498"/>
    <w:rsid w:val="00AB0662"/>
    <w:rsid w:val="00AB1785"/>
    <w:rsid w:val="00AB1F0B"/>
    <w:rsid w:val="00AB6FCC"/>
    <w:rsid w:val="00AC461B"/>
    <w:rsid w:val="00AD6EC4"/>
    <w:rsid w:val="00AD7F8C"/>
    <w:rsid w:val="00AE0C86"/>
    <w:rsid w:val="00AE6017"/>
    <w:rsid w:val="00AE6C5C"/>
    <w:rsid w:val="00B02A6D"/>
    <w:rsid w:val="00B03B5E"/>
    <w:rsid w:val="00B05C29"/>
    <w:rsid w:val="00B1047D"/>
    <w:rsid w:val="00B127AA"/>
    <w:rsid w:val="00B164A2"/>
    <w:rsid w:val="00B168B2"/>
    <w:rsid w:val="00B278F9"/>
    <w:rsid w:val="00B31321"/>
    <w:rsid w:val="00B32270"/>
    <w:rsid w:val="00B35968"/>
    <w:rsid w:val="00B36D02"/>
    <w:rsid w:val="00B43A33"/>
    <w:rsid w:val="00B53026"/>
    <w:rsid w:val="00B54B90"/>
    <w:rsid w:val="00B57AC3"/>
    <w:rsid w:val="00B603AD"/>
    <w:rsid w:val="00B635C9"/>
    <w:rsid w:val="00B6437C"/>
    <w:rsid w:val="00B71E83"/>
    <w:rsid w:val="00B722AF"/>
    <w:rsid w:val="00B73A31"/>
    <w:rsid w:val="00B75BDE"/>
    <w:rsid w:val="00B80467"/>
    <w:rsid w:val="00B82BEA"/>
    <w:rsid w:val="00B82D02"/>
    <w:rsid w:val="00B86BE9"/>
    <w:rsid w:val="00B86BEE"/>
    <w:rsid w:val="00BA4821"/>
    <w:rsid w:val="00BA5F02"/>
    <w:rsid w:val="00BA655C"/>
    <w:rsid w:val="00BA7F16"/>
    <w:rsid w:val="00BB3A25"/>
    <w:rsid w:val="00BB7BF4"/>
    <w:rsid w:val="00BC1F79"/>
    <w:rsid w:val="00BC25F6"/>
    <w:rsid w:val="00BC511B"/>
    <w:rsid w:val="00BC65D3"/>
    <w:rsid w:val="00BD416B"/>
    <w:rsid w:val="00BD51DB"/>
    <w:rsid w:val="00BD6482"/>
    <w:rsid w:val="00BE37D2"/>
    <w:rsid w:val="00BE67DF"/>
    <w:rsid w:val="00BE7377"/>
    <w:rsid w:val="00BF2703"/>
    <w:rsid w:val="00BF41A0"/>
    <w:rsid w:val="00C012AE"/>
    <w:rsid w:val="00C14B7F"/>
    <w:rsid w:val="00C16F2B"/>
    <w:rsid w:val="00C175C7"/>
    <w:rsid w:val="00C17C62"/>
    <w:rsid w:val="00C21040"/>
    <w:rsid w:val="00C22BAE"/>
    <w:rsid w:val="00C3071D"/>
    <w:rsid w:val="00C327A8"/>
    <w:rsid w:val="00C4373D"/>
    <w:rsid w:val="00C44A4A"/>
    <w:rsid w:val="00C50F5A"/>
    <w:rsid w:val="00C540CA"/>
    <w:rsid w:val="00C5508A"/>
    <w:rsid w:val="00C6385E"/>
    <w:rsid w:val="00C65584"/>
    <w:rsid w:val="00C73A1B"/>
    <w:rsid w:val="00C80720"/>
    <w:rsid w:val="00C81BD6"/>
    <w:rsid w:val="00C92066"/>
    <w:rsid w:val="00C926B3"/>
    <w:rsid w:val="00C9412C"/>
    <w:rsid w:val="00CA2E7F"/>
    <w:rsid w:val="00CA3213"/>
    <w:rsid w:val="00CA4B87"/>
    <w:rsid w:val="00CA6B9F"/>
    <w:rsid w:val="00CB4596"/>
    <w:rsid w:val="00CB4F65"/>
    <w:rsid w:val="00CC1279"/>
    <w:rsid w:val="00CC3220"/>
    <w:rsid w:val="00CC3840"/>
    <w:rsid w:val="00CC7556"/>
    <w:rsid w:val="00CD1935"/>
    <w:rsid w:val="00CD1953"/>
    <w:rsid w:val="00CD57AD"/>
    <w:rsid w:val="00CD7BD1"/>
    <w:rsid w:val="00CE0F1D"/>
    <w:rsid w:val="00CE1BF5"/>
    <w:rsid w:val="00CE4998"/>
    <w:rsid w:val="00CE4D82"/>
    <w:rsid w:val="00CE730B"/>
    <w:rsid w:val="00CF3349"/>
    <w:rsid w:val="00CF4BB5"/>
    <w:rsid w:val="00CF78B4"/>
    <w:rsid w:val="00D02EA8"/>
    <w:rsid w:val="00D13A57"/>
    <w:rsid w:val="00D21B45"/>
    <w:rsid w:val="00D21C61"/>
    <w:rsid w:val="00D22C88"/>
    <w:rsid w:val="00D3009C"/>
    <w:rsid w:val="00D316E1"/>
    <w:rsid w:val="00D319A7"/>
    <w:rsid w:val="00D33ACE"/>
    <w:rsid w:val="00D4106E"/>
    <w:rsid w:val="00D42C11"/>
    <w:rsid w:val="00D43863"/>
    <w:rsid w:val="00D44E12"/>
    <w:rsid w:val="00D46E0C"/>
    <w:rsid w:val="00D5427D"/>
    <w:rsid w:val="00D54A75"/>
    <w:rsid w:val="00D60BBF"/>
    <w:rsid w:val="00D60F7D"/>
    <w:rsid w:val="00D65EFD"/>
    <w:rsid w:val="00D66D99"/>
    <w:rsid w:val="00D71477"/>
    <w:rsid w:val="00D75292"/>
    <w:rsid w:val="00D81C67"/>
    <w:rsid w:val="00D87744"/>
    <w:rsid w:val="00D87C85"/>
    <w:rsid w:val="00D94289"/>
    <w:rsid w:val="00D94438"/>
    <w:rsid w:val="00DA0DFE"/>
    <w:rsid w:val="00DA1A1A"/>
    <w:rsid w:val="00DA6A71"/>
    <w:rsid w:val="00DA7050"/>
    <w:rsid w:val="00DB0BFE"/>
    <w:rsid w:val="00DB4C25"/>
    <w:rsid w:val="00DB62E1"/>
    <w:rsid w:val="00DC3F9F"/>
    <w:rsid w:val="00DC73A4"/>
    <w:rsid w:val="00DD0F5A"/>
    <w:rsid w:val="00DD36C3"/>
    <w:rsid w:val="00DD5991"/>
    <w:rsid w:val="00DE7694"/>
    <w:rsid w:val="00DE7782"/>
    <w:rsid w:val="00DF0BC7"/>
    <w:rsid w:val="00DF32AC"/>
    <w:rsid w:val="00DF41D8"/>
    <w:rsid w:val="00DF4AD8"/>
    <w:rsid w:val="00E10E0E"/>
    <w:rsid w:val="00E14075"/>
    <w:rsid w:val="00E17D7A"/>
    <w:rsid w:val="00E35742"/>
    <w:rsid w:val="00E4209A"/>
    <w:rsid w:val="00E46607"/>
    <w:rsid w:val="00E47B39"/>
    <w:rsid w:val="00E549D8"/>
    <w:rsid w:val="00E5692A"/>
    <w:rsid w:val="00E61C46"/>
    <w:rsid w:val="00E6287F"/>
    <w:rsid w:val="00E709F4"/>
    <w:rsid w:val="00E71170"/>
    <w:rsid w:val="00E80549"/>
    <w:rsid w:val="00E82317"/>
    <w:rsid w:val="00E8527A"/>
    <w:rsid w:val="00E915C2"/>
    <w:rsid w:val="00E95D11"/>
    <w:rsid w:val="00E966BE"/>
    <w:rsid w:val="00EA1219"/>
    <w:rsid w:val="00EA1A2D"/>
    <w:rsid w:val="00EA310C"/>
    <w:rsid w:val="00EA6BD8"/>
    <w:rsid w:val="00EB00F5"/>
    <w:rsid w:val="00EB1AA6"/>
    <w:rsid w:val="00EC4A02"/>
    <w:rsid w:val="00ED142E"/>
    <w:rsid w:val="00ED2435"/>
    <w:rsid w:val="00ED354B"/>
    <w:rsid w:val="00ED7157"/>
    <w:rsid w:val="00ED718E"/>
    <w:rsid w:val="00EE03B5"/>
    <w:rsid w:val="00EF04F6"/>
    <w:rsid w:val="00EF0608"/>
    <w:rsid w:val="00EF2292"/>
    <w:rsid w:val="00EF5C71"/>
    <w:rsid w:val="00F0329D"/>
    <w:rsid w:val="00F04203"/>
    <w:rsid w:val="00F0594C"/>
    <w:rsid w:val="00F066E2"/>
    <w:rsid w:val="00F176FC"/>
    <w:rsid w:val="00F20DBC"/>
    <w:rsid w:val="00F21969"/>
    <w:rsid w:val="00F21F35"/>
    <w:rsid w:val="00F21FBA"/>
    <w:rsid w:val="00F228E4"/>
    <w:rsid w:val="00F22FDD"/>
    <w:rsid w:val="00F30D9C"/>
    <w:rsid w:val="00F30E61"/>
    <w:rsid w:val="00F477E8"/>
    <w:rsid w:val="00F56A33"/>
    <w:rsid w:val="00F5737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B090E"/>
    <w:rsid w:val="00FC06FE"/>
    <w:rsid w:val="00FC0FBF"/>
    <w:rsid w:val="00FC3060"/>
    <w:rsid w:val="00FC3369"/>
    <w:rsid w:val="00FC3803"/>
    <w:rsid w:val="00FC55FC"/>
    <w:rsid w:val="00FC7729"/>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52B8F"/>
  <w15:docId w15:val="{5EF965A9-324F-4686-AB3A-F844BA9C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2"/>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paragraph" w:styleId="Titolo4">
    <w:name w:val="heading 4"/>
    <w:basedOn w:val="Normale"/>
    <w:next w:val="Normale"/>
    <w:link w:val="Titolo4Carattere"/>
    <w:uiPriority w:val="9"/>
    <w:semiHidden/>
    <w:unhideWhenUsed/>
    <w:qFormat/>
    <w:rsid w:val="00383DBF"/>
    <w:pPr>
      <w:keepNext/>
      <w:spacing w:before="240" w:after="60"/>
      <w:outlineLvl w:val="3"/>
    </w:pPr>
    <w:rPr>
      <w:rFonts w:ascii="Calibri" w:eastAsia="Times New Roman" w:hAnsi="Calibri" w:cs="Times New Roman"/>
      <w:b/>
      <w:bCs/>
      <w:sz w:val="28"/>
      <w:szCs w:val="28"/>
      <w:lang w:val="x-none"/>
    </w:rPr>
  </w:style>
  <w:style w:type="paragraph" w:styleId="Titolo5">
    <w:name w:val="heading 5"/>
    <w:basedOn w:val="Normale"/>
    <w:next w:val="Normale"/>
    <w:link w:val="Titolo5Carattere"/>
    <w:uiPriority w:val="9"/>
    <w:semiHidden/>
    <w:unhideWhenUsed/>
    <w:qFormat/>
    <w:rsid w:val="00383DBF"/>
    <w:pPr>
      <w:spacing w:before="240" w:after="60"/>
      <w:outlineLvl w:val="4"/>
    </w:pPr>
    <w:rPr>
      <w:rFonts w:ascii="Calibri" w:eastAsia="Times New Roman" w:hAnsi="Calibri" w:cs="Times New Roman"/>
      <w:b/>
      <w:bCs/>
      <w:i/>
      <w:iCs/>
      <w:sz w:val="26"/>
      <w:szCs w:val="26"/>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uiPriority w:val="99"/>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eastAsia="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796EFE"/>
    <w:pPr>
      <w:ind w:left="720"/>
      <w:contextualSpacing/>
      <w:jc w:val="both"/>
    </w:pPr>
  </w:style>
  <w:style w:type="character" w:styleId="Enfasigrassetto">
    <w:name w:val="Strong"/>
    <w:uiPriority w:val="22"/>
    <w:qFormat/>
    <w:rsid w:val="00796EFE"/>
    <w:rPr>
      <w:b/>
      <w:bCs/>
    </w:rPr>
  </w:style>
  <w:style w:type="paragraph" w:customStyle="1" w:styleId="Default">
    <w:name w:val="Default"/>
    <w:rsid w:val="00245970"/>
    <w:pPr>
      <w:autoSpaceDE w:val="0"/>
      <w:autoSpaceDN w:val="0"/>
      <w:adjustRightInd w:val="0"/>
    </w:pPr>
    <w:rPr>
      <w:rFonts w:ascii="DecimaWE" w:eastAsiaTheme="minorHAnsi" w:hAnsi="DecimaWE" w:cs="DecimaWE"/>
      <w:color w:val="000000"/>
      <w:sz w:val="24"/>
      <w:szCs w:val="24"/>
      <w:lang w:eastAsia="en-US"/>
    </w:rPr>
  </w:style>
  <w:style w:type="character" w:customStyle="1" w:styleId="Titolo4Carattere">
    <w:name w:val="Titolo 4 Carattere"/>
    <w:basedOn w:val="Carpredefinitoparagrafo"/>
    <w:link w:val="Titolo4"/>
    <w:uiPriority w:val="9"/>
    <w:semiHidden/>
    <w:rsid w:val="00383DBF"/>
    <w:rPr>
      <w:rFonts w:ascii="Calibri" w:eastAsia="Times New Roman" w:hAnsi="Calibri" w:cs="Times New Roman"/>
      <w:b/>
      <w:bCs/>
      <w:sz w:val="28"/>
      <w:szCs w:val="28"/>
      <w:lang w:val="x-none" w:eastAsia="en-US"/>
    </w:rPr>
  </w:style>
  <w:style w:type="character" w:customStyle="1" w:styleId="Titolo5Carattere">
    <w:name w:val="Titolo 5 Carattere"/>
    <w:basedOn w:val="Carpredefinitoparagrafo"/>
    <w:link w:val="Titolo5"/>
    <w:uiPriority w:val="9"/>
    <w:semiHidden/>
    <w:rsid w:val="00383DBF"/>
    <w:rPr>
      <w:rFonts w:ascii="Calibri" w:eastAsia="Times New Roman" w:hAnsi="Calibri" w:cs="Times New Roman"/>
      <w:b/>
      <w:bCs/>
      <w:i/>
      <w:iCs/>
      <w:sz w:val="26"/>
      <w:szCs w:val="26"/>
      <w:lang w:val="x-none" w:eastAsia="en-US"/>
    </w:rPr>
  </w:style>
  <w:style w:type="paragraph" w:customStyle="1" w:styleId="a">
    <w:basedOn w:val="Normale"/>
    <w:next w:val="Corpotesto"/>
    <w:uiPriority w:val="99"/>
    <w:unhideWhenUsed/>
    <w:rsid w:val="00383DBF"/>
    <w:pPr>
      <w:spacing w:after="120"/>
    </w:pPr>
    <w:rPr>
      <w:rFonts w:ascii="Times New Roman" w:eastAsia="Times New Roman" w:hAnsi="Times New Roman" w:cs="Times New Roman"/>
      <w:sz w:val="20"/>
      <w:szCs w:val="20"/>
      <w:lang w:val="x-none" w:eastAsia="it-IT"/>
    </w:rPr>
  </w:style>
  <w:style w:type="paragraph" w:customStyle="1" w:styleId="Grigliatab31">
    <w:name w:val="Griglia tab. 31"/>
    <w:basedOn w:val="Titolo1"/>
    <w:next w:val="Normale"/>
    <w:uiPriority w:val="39"/>
    <w:semiHidden/>
    <w:unhideWhenUsed/>
    <w:qFormat/>
    <w:rsid w:val="00383DBF"/>
    <w:pPr>
      <w:keepLines/>
      <w:widowControl/>
      <w:numPr>
        <w:numId w:val="1"/>
      </w:numPr>
      <w:spacing w:before="480" w:line="276" w:lineRule="auto"/>
      <w:ind w:right="0"/>
      <w:outlineLvl w:val="9"/>
    </w:pPr>
    <w:rPr>
      <w:rFonts w:ascii="Cambria" w:hAnsi="Cambria"/>
      <w:bCs/>
      <w:color w:val="365F91"/>
      <w:sz w:val="28"/>
      <w:szCs w:val="28"/>
      <w:lang w:val="it-IT"/>
    </w:rPr>
  </w:style>
  <w:style w:type="paragraph" w:styleId="NormaleWeb">
    <w:name w:val="Normal (Web)"/>
    <w:basedOn w:val="Normale"/>
    <w:uiPriority w:val="99"/>
    <w:unhideWhenUsed/>
    <w:rsid w:val="00383DB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135341668">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17086773">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59313794">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697698387">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052539223">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149059931">
      <w:bodyDiv w:val="1"/>
      <w:marLeft w:val="0"/>
      <w:marRight w:val="0"/>
      <w:marTop w:val="0"/>
      <w:marBottom w:val="0"/>
      <w:divBdr>
        <w:top w:val="none" w:sz="0" w:space="0" w:color="auto"/>
        <w:left w:val="none" w:sz="0" w:space="0" w:color="auto"/>
        <w:bottom w:val="none" w:sz="0" w:space="0" w:color="auto"/>
        <w:right w:val="none" w:sz="0" w:space="0" w:color="auto"/>
      </w:divBdr>
    </w:div>
    <w:div w:id="1224409242">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1398807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4214-D2F9-406C-B8A4-494A1674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Pages>
  <Words>1211</Words>
  <Characters>6906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8101</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Luca Grisostomi</cp:lastModifiedBy>
  <cp:revision>39</cp:revision>
  <cp:lastPrinted>2019-01-16T10:32:00Z</cp:lastPrinted>
  <dcterms:created xsi:type="dcterms:W3CDTF">2019-02-04T11:06:00Z</dcterms:created>
  <dcterms:modified xsi:type="dcterms:W3CDTF">2020-08-21T07:46:00Z</dcterms:modified>
</cp:coreProperties>
</file>